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360"/>
      </w:tblGrid>
      <w:tr w:rsidR="00740C81" w:rsidRPr="002016BD">
        <w:tc>
          <w:tcPr>
            <w:tcW w:w="9576" w:type="dxa"/>
          </w:tcPr>
          <w:p w:rsidR="00740C81" w:rsidRPr="002016BD" w:rsidRDefault="00740C81">
            <w:pPr>
              <w:pStyle w:val="HeaderFirstPage"/>
              <w:pBdr>
                <w:bottom w:val="none" w:sz="0" w:space="0" w:color="auto"/>
              </w:pBdr>
              <w:spacing w:after="0" w:line="240" w:lineRule="auto"/>
              <w:rPr>
                <w:rFonts w:ascii="Times New Roman" w:hAnsi="Times New Roman"/>
                <w:color w:val="9FB8CD" w:themeColor="accent2"/>
                <w:sz w:val="24"/>
                <w:szCs w:val="24"/>
              </w:rPr>
            </w:pPr>
          </w:p>
        </w:tc>
      </w:tr>
    </w:tbl>
    <w:sdt>
      <w:sdtPr>
        <w:rPr>
          <w:rFonts w:ascii="Times New Roman" w:hAnsi="Times New Roman"/>
          <w:sz w:val="24"/>
          <w:szCs w:val="24"/>
        </w:rPr>
        <w:alias w:val="Resume Name"/>
        <w:tag w:val="Resume Name"/>
        <w:id w:val="2142538285"/>
        <w:placeholder>
          <w:docPart w:val="5778D3FA13DF4AF48608070A5E13FF9E"/>
        </w:placeholder>
        <w:docPartList>
          <w:docPartGallery w:val="Quick Parts"/>
          <w:docPartCategory w:val=" Resume Name"/>
        </w:docPartList>
      </w:sdtPr>
      <w:sdtEndPr/>
      <w:sdtContent>
        <w:p w:rsidR="00740C81" w:rsidRPr="002016BD" w:rsidRDefault="00740C81">
          <w:pPr>
            <w:pStyle w:val="NoSpacing"/>
            <w:rPr>
              <w:rFonts w:ascii="Times New Roman" w:hAnsi="Times New Roman"/>
              <w:sz w:val="24"/>
              <w:szCs w:val="24"/>
            </w:rPr>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45"/>
            <w:gridCol w:w="8999"/>
          </w:tblGrid>
          <w:tr w:rsidR="00740C81" w:rsidRPr="002016BD">
            <w:trPr>
              <w:jc w:val="center"/>
            </w:trPr>
            <w:tc>
              <w:tcPr>
                <w:tcW w:w="365" w:type="dxa"/>
                <w:shd w:val="clear" w:color="auto" w:fill="9FB8CD" w:themeFill="accent2"/>
              </w:tcPr>
              <w:p w:rsidR="00740C81" w:rsidRPr="002016BD" w:rsidRDefault="00740C81">
                <w:pPr>
                  <w:spacing w:after="0" w:line="240" w:lineRule="auto"/>
                  <w:rPr>
                    <w:rFonts w:ascii="Times New Roman" w:hAnsi="Times New Roman"/>
                    <w:sz w:val="24"/>
                    <w:szCs w:val="24"/>
                  </w:rPr>
                </w:pPr>
              </w:p>
            </w:tc>
            <w:tc>
              <w:tcPr>
                <w:tcW w:w="9363" w:type="dxa"/>
                <w:tcMar>
                  <w:top w:w="360" w:type="dxa"/>
                  <w:left w:w="360" w:type="dxa"/>
                  <w:bottom w:w="360" w:type="dxa"/>
                  <w:right w:w="360" w:type="dxa"/>
                </w:tcMar>
              </w:tcPr>
              <w:p w:rsidR="00740C81" w:rsidRPr="002016BD" w:rsidRDefault="005A78CB">
                <w:pPr>
                  <w:pStyle w:val="PersonalName"/>
                  <w:rPr>
                    <w:rFonts w:ascii="Times New Roman" w:hAnsi="Times New Roman"/>
                    <w:sz w:val="24"/>
                    <w:szCs w:val="24"/>
                  </w:rPr>
                </w:pPr>
                <w:r w:rsidRPr="002016BD">
                  <w:rPr>
                    <w:rFonts w:ascii="Times New Roman" w:hAnsi="Times New Roman"/>
                    <w:color w:val="628BAD" w:themeColor="accent2" w:themeShade="BF"/>
                    <w:spacing w:val="10"/>
                    <w:sz w:val="24"/>
                    <w:szCs w:val="24"/>
                  </w:rPr>
                  <w:sym w:font="Wingdings 3" w:char="F07D"/>
                </w:r>
                <w:sdt>
                  <w:sdtPr>
                    <w:rPr>
                      <w:rFonts w:ascii="Times New Roman" w:hAnsi="Times New Roman"/>
                      <w:sz w:val="24"/>
                      <w:szCs w:val="24"/>
                    </w:rPr>
                    <w:id w:val="10979384"/>
                    <w:placeholder>
                      <w:docPart w:val="B712653AD79C46DBAA630E4BBB8F3390"/>
                    </w:placeholder>
                    <w:dataBinding w:prefixMappings="xmlns:ns0='http://schemas.openxmlformats.org/package/2006/metadata/core-properties' xmlns:ns1='http://purl.org/dc/elements/1.1/'" w:xpath="/ns0:coreProperties[1]/ns1:creator[1]" w:storeItemID="{6C3C8BC8-F283-45AE-878A-BAB7291924A1}"/>
                    <w:text/>
                  </w:sdtPr>
                  <w:sdtEndPr/>
                  <w:sdtContent>
                    <w:r w:rsidR="002D715E" w:rsidRPr="002016BD">
                      <w:rPr>
                        <w:rFonts w:ascii="Times New Roman" w:hAnsi="Times New Roman"/>
                        <w:sz w:val="24"/>
                        <w:szCs w:val="24"/>
                      </w:rPr>
                      <w:t>Nura Ahmad</w:t>
                    </w:r>
                  </w:sdtContent>
                </w:sdt>
              </w:p>
              <w:p w:rsidR="00740C81" w:rsidRPr="002016BD" w:rsidRDefault="002D715E">
                <w:pPr>
                  <w:pStyle w:val="AddressText"/>
                  <w:spacing w:line="240" w:lineRule="auto"/>
                  <w:rPr>
                    <w:rFonts w:ascii="Times New Roman" w:hAnsi="Times New Roman"/>
                    <w:sz w:val="24"/>
                    <w:szCs w:val="24"/>
                  </w:rPr>
                </w:pPr>
                <w:r w:rsidRPr="002016BD">
                  <w:rPr>
                    <w:rFonts w:ascii="Times New Roman" w:hAnsi="Times New Roman"/>
                    <w:sz w:val="24"/>
                    <w:szCs w:val="24"/>
                  </w:rPr>
                  <w:t xml:space="preserve">320, Kofar Nasarawa, Kano, Nigeria.  </w:t>
                </w:r>
              </w:p>
              <w:p w:rsidR="00740C81" w:rsidRPr="002016BD" w:rsidRDefault="005A78CB">
                <w:pPr>
                  <w:pStyle w:val="AddressText"/>
                  <w:spacing w:line="240" w:lineRule="auto"/>
                  <w:rPr>
                    <w:rFonts w:ascii="Times New Roman" w:hAnsi="Times New Roman"/>
                    <w:sz w:val="24"/>
                    <w:szCs w:val="24"/>
                  </w:rPr>
                </w:pPr>
                <w:r w:rsidRPr="002016BD">
                  <w:rPr>
                    <w:rFonts w:ascii="Times New Roman" w:hAnsi="Times New Roman"/>
                    <w:sz w:val="24"/>
                    <w:szCs w:val="24"/>
                  </w:rPr>
                  <w:t xml:space="preserve">Phone: </w:t>
                </w:r>
                <w:r w:rsidR="00944591" w:rsidRPr="00976286">
                  <w:rPr>
                    <w:rFonts w:ascii="Times New Roman" w:hAnsi="Times New Roman"/>
                    <w:sz w:val="24"/>
                    <w:szCs w:val="24"/>
                  </w:rPr>
                  <w:t>+</w:t>
                </w:r>
                <w:bookmarkStart w:id="0" w:name="_GoBack"/>
                <w:bookmarkEnd w:id="0"/>
                <w:r w:rsidR="002D715E" w:rsidRPr="002016BD">
                  <w:rPr>
                    <w:rFonts w:ascii="Times New Roman" w:hAnsi="Times New Roman"/>
                    <w:sz w:val="24"/>
                    <w:szCs w:val="24"/>
                  </w:rPr>
                  <w:t>2348062558663</w:t>
                </w:r>
              </w:p>
              <w:p w:rsidR="00740C81" w:rsidRPr="002016BD" w:rsidRDefault="005A78CB">
                <w:pPr>
                  <w:pStyle w:val="AddressText"/>
                  <w:spacing w:line="240" w:lineRule="auto"/>
                  <w:rPr>
                    <w:rFonts w:ascii="Times New Roman" w:hAnsi="Times New Roman"/>
                    <w:sz w:val="24"/>
                    <w:szCs w:val="24"/>
                  </w:rPr>
                </w:pPr>
                <w:r w:rsidRPr="002016BD">
                  <w:rPr>
                    <w:rFonts w:ascii="Times New Roman" w:hAnsi="Times New Roman"/>
                    <w:sz w:val="24"/>
                    <w:szCs w:val="24"/>
                  </w:rPr>
                  <w:t xml:space="preserve">E-mail: </w:t>
                </w:r>
                <w:r w:rsidR="002D715E" w:rsidRPr="002016BD">
                  <w:rPr>
                    <w:rFonts w:ascii="Times New Roman" w:hAnsi="Times New Roman"/>
                    <w:sz w:val="24"/>
                    <w:szCs w:val="24"/>
                  </w:rPr>
                  <w:t>nuraahmad@yahoo.com</w:t>
                </w:r>
              </w:p>
              <w:p w:rsidR="00740C81" w:rsidRPr="002016BD" w:rsidRDefault="005A78CB" w:rsidP="002D715E">
                <w:pPr>
                  <w:pStyle w:val="AddressText"/>
                  <w:spacing w:line="240" w:lineRule="auto"/>
                  <w:rPr>
                    <w:rFonts w:ascii="Times New Roman" w:hAnsi="Times New Roman"/>
                    <w:sz w:val="24"/>
                    <w:szCs w:val="24"/>
                  </w:rPr>
                </w:pPr>
                <w:r w:rsidRPr="002016BD">
                  <w:rPr>
                    <w:rFonts w:ascii="Times New Roman" w:hAnsi="Times New Roman"/>
                    <w:sz w:val="24"/>
                    <w:szCs w:val="24"/>
                  </w:rPr>
                  <w:t xml:space="preserve">Website: </w:t>
                </w:r>
              </w:p>
            </w:tc>
          </w:tr>
        </w:tbl>
        <w:p w:rsidR="00740C81" w:rsidRPr="002016BD" w:rsidRDefault="007059C5">
          <w:pPr>
            <w:pStyle w:val="NoSpacing"/>
            <w:rPr>
              <w:rFonts w:ascii="Times New Roman" w:hAnsi="Times New Roman"/>
              <w:sz w:val="24"/>
              <w:szCs w:val="24"/>
            </w:rPr>
          </w:pPr>
        </w:p>
      </w:sdtContent>
    </w:sdt>
    <w:p w:rsidR="00740C81" w:rsidRPr="002016BD" w:rsidRDefault="00740C81">
      <w:pPr>
        <w:pStyle w:val="NoSpacing"/>
        <w:rPr>
          <w:rFonts w:ascii="Times New Roman" w:hAnsi="Times New Roman"/>
          <w:sz w:val="24"/>
          <w:szCs w:val="24"/>
        </w:rPr>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18"/>
        <w:gridCol w:w="9326"/>
      </w:tblGrid>
      <w:tr w:rsidR="00740C81" w:rsidRPr="002016BD">
        <w:trPr>
          <w:jc w:val="center"/>
        </w:trPr>
        <w:tc>
          <w:tcPr>
            <w:tcW w:w="365" w:type="dxa"/>
            <w:shd w:val="clear" w:color="auto" w:fill="AAB0C7" w:themeFill="accent1" w:themeFillTint="99"/>
          </w:tcPr>
          <w:p w:rsidR="00740C81" w:rsidRPr="002016BD" w:rsidRDefault="00740C81">
            <w:pPr>
              <w:spacing w:after="0" w:line="240" w:lineRule="auto"/>
              <w:rPr>
                <w:rFonts w:ascii="Times New Roman" w:hAnsi="Times New Roman"/>
                <w:sz w:val="24"/>
                <w:szCs w:val="24"/>
              </w:rPr>
            </w:pPr>
          </w:p>
        </w:tc>
        <w:tc>
          <w:tcPr>
            <w:tcW w:w="0" w:type="auto"/>
            <w:tcMar>
              <w:top w:w="360" w:type="dxa"/>
              <w:left w:w="360" w:type="dxa"/>
              <w:bottom w:w="360" w:type="dxa"/>
              <w:right w:w="360" w:type="dxa"/>
            </w:tcMar>
          </w:tcPr>
          <w:p w:rsidR="00740C81" w:rsidRPr="002016BD" w:rsidRDefault="00046BC4">
            <w:pPr>
              <w:pStyle w:val="Section"/>
              <w:rPr>
                <w:rFonts w:ascii="Times New Roman" w:hAnsi="Times New Roman"/>
                <w:b w:val="0"/>
                <w:szCs w:val="24"/>
              </w:rPr>
            </w:pPr>
            <w:r w:rsidRPr="002016BD">
              <w:rPr>
                <w:rFonts w:ascii="Times New Roman" w:hAnsi="Times New Roman"/>
                <w:b w:val="0"/>
                <w:szCs w:val="24"/>
              </w:rPr>
              <w:t>Summary</w:t>
            </w:r>
          </w:p>
          <w:p w:rsidR="00740C81" w:rsidRPr="002016BD" w:rsidRDefault="008A282F" w:rsidP="00046BC4">
            <w:pPr>
              <w:pStyle w:val="SubsectionText"/>
              <w:jc w:val="both"/>
              <w:rPr>
                <w:rFonts w:ascii="Times New Roman" w:hAnsi="Times New Roman"/>
                <w:sz w:val="24"/>
                <w:szCs w:val="24"/>
              </w:rPr>
            </w:pPr>
            <w:r w:rsidRPr="002016BD">
              <w:rPr>
                <w:rFonts w:ascii="Times New Roman" w:hAnsi="Times New Roman"/>
                <w:sz w:val="24"/>
                <w:szCs w:val="24"/>
              </w:rPr>
              <w:t xml:space="preserve">A highly motivated </w:t>
            </w:r>
            <w:r w:rsidR="00046BC4" w:rsidRPr="002016BD">
              <w:rPr>
                <w:rFonts w:ascii="Times New Roman" w:hAnsi="Times New Roman"/>
                <w:sz w:val="24"/>
                <w:szCs w:val="24"/>
              </w:rPr>
              <w:t>Writer</w:t>
            </w:r>
            <w:r w:rsidRPr="002016BD">
              <w:rPr>
                <w:rFonts w:ascii="Times New Roman" w:hAnsi="Times New Roman"/>
                <w:sz w:val="24"/>
                <w:szCs w:val="24"/>
              </w:rPr>
              <w:t>,</w:t>
            </w:r>
            <w:r w:rsidR="00046BC4" w:rsidRPr="002016BD">
              <w:rPr>
                <w:rFonts w:ascii="Times New Roman" w:hAnsi="Times New Roman"/>
                <w:sz w:val="24"/>
                <w:szCs w:val="24"/>
              </w:rPr>
              <w:t xml:space="preserve"> </w:t>
            </w:r>
            <w:r w:rsidRPr="002016BD">
              <w:rPr>
                <w:rFonts w:ascii="Times New Roman" w:hAnsi="Times New Roman"/>
                <w:sz w:val="24"/>
                <w:szCs w:val="24"/>
              </w:rPr>
              <w:t xml:space="preserve">poet, journalist </w:t>
            </w:r>
            <w:r w:rsidR="00046BC4" w:rsidRPr="002016BD">
              <w:rPr>
                <w:rFonts w:ascii="Times New Roman" w:hAnsi="Times New Roman"/>
                <w:sz w:val="24"/>
                <w:szCs w:val="24"/>
              </w:rPr>
              <w:t>and translator (though science oriented but driven by Arts) with over a decade of experience in teachi</w:t>
            </w:r>
            <w:r w:rsidR="008F11C3" w:rsidRPr="002016BD">
              <w:rPr>
                <w:rFonts w:ascii="Times New Roman" w:hAnsi="Times New Roman"/>
                <w:sz w:val="24"/>
                <w:szCs w:val="24"/>
              </w:rPr>
              <w:t>ng sciences, managing NGO,</w:t>
            </w:r>
            <w:r w:rsidR="00046BC4" w:rsidRPr="002016BD">
              <w:rPr>
                <w:rFonts w:ascii="Times New Roman" w:hAnsi="Times New Roman"/>
                <w:sz w:val="24"/>
                <w:szCs w:val="24"/>
              </w:rPr>
              <w:t xml:space="preserve"> consulting/coordinating, Creative Writing, Article Writing, Literature Review, Translation/Localisation, trained in such editorial role as proofreading, editing, reporting, research, scientific/social change writing and additional experience in both Print and Electronic Media (Radio and Television) who can work alone and in team with minimum or no supervision as well as with a recent training in Sabido </w:t>
            </w:r>
            <w:r w:rsidRPr="002016BD">
              <w:rPr>
                <w:rFonts w:ascii="Times New Roman" w:hAnsi="Times New Roman"/>
                <w:sz w:val="24"/>
                <w:szCs w:val="24"/>
              </w:rPr>
              <w:t>Methodology of Education Through Entertainment, Introduction to translation Tools and Introduction to Machine Translation and Post-editing</w:t>
            </w:r>
            <w:r w:rsidR="00046BC4" w:rsidRPr="002016BD">
              <w:rPr>
                <w:rFonts w:ascii="Times New Roman" w:hAnsi="Times New Roman"/>
                <w:sz w:val="24"/>
                <w:szCs w:val="24"/>
              </w:rPr>
              <w:t>.</w:t>
            </w:r>
          </w:p>
          <w:p w:rsidR="00740C81" w:rsidRPr="002016BD" w:rsidRDefault="005A78CB" w:rsidP="008A282F">
            <w:pPr>
              <w:pStyle w:val="Section"/>
              <w:rPr>
                <w:rFonts w:ascii="Times New Roman" w:hAnsi="Times New Roman"/>
                <w:b w:val="0"/>
                <w:szCs w:val="24"/>
              </w:rPr>
            </w:pPr>
            <w:r w:rsidRPr="002016BD">
              <w:rPr>
                <w:rFonts w:ascii="Times New Roman" w:hAnsi="Times New Roman"/>
                <w:b w:val="0"/>
                <w:szCs w:val="24"/>
              </w:rPr>
              <w:t>Education</w:t>
            </w:r>
          </w:p>
          <w:p w:rsidR="008A282F" w:rsidRPr="002016BD" w:rsidRDefault="008A282F"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 xml:space="preserve">Bayero University Kano, BSc. Biological Sciences – June, 1996. </w:t>
            </w:r>
          </w:p>
          <w:p w:rsidR="008A282F" w:rsidRPr="002016BD" w:rsidRDefault="008A282F"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Jigawa State College of Education (NCE) – June - 1989</w:t>
            </w:r>
          </w:p>
          <w:p w:rsidR="008A282F" w:rsidRPr="002016BD" w:rsidRDefault="008A282F"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Rumfa College (WAEC) – June -1984</w:t>
            </w:r>
          </w:p>
          <w:p w:rsidR="008A282F" w:rsidRPr="002016BD" w:rsidRDefault="008A282F"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Kwalli Primary School (Primary School Cert.) – June-1979</w:t>
            </w:r>
          </w:p>
          <w:p w:rsidR="008A282F" w:rsidRPr="002016BD" w:rsidRDefault="008A282F" w:rsidP="008A282F">
            <w:pPr>
              <w:pStyle w:val="Section"/>
              <w:rPr>
                <w:rFonts w:ascii="Times New Roman" w:hAnsi="Times New Roman"/>
                <w:b w:val="0"/>
                <w:szCs w:val="24"/>
              </w:rPr>
            </w:pPr>
            <w:r w:rsidRPr="002016BD">
              <w:rPr>
                <w:rFonts w:ascii="Times New Roman" w:hAnsi="Times New Roman"/>
                <w:b w:val="0"/>
                <w:szCs w:val="24"/>
              </w:rPr>
              <w:t>Skills</w:t>
            </w:r>
          </w:p>
          <w:p w:rsidR="008A282F" w:rsidRPr="00C54DFB" w:rsidRDefault="008F11C3" w:rsidP="00C54DFB">
            <w:pPr>
              <w:pStyle w:val="ListBullet"/>
              <w:numPr>
                <w:ilvl w:val="0"/>
                <w:numId w:val="35"/>
              </w:numPr>
              <w:rPr>
                <w:rFonts w:ascii="Times New Roman" w:hAnsi="Times New Roman"/>
                <w:sz w:val="24"/>
                <w:szCs w:val="24"/>
              </w:rPr>
            </w:pPr>
            <w:r w:rsidRPr="002016BD">
              <w:rPr>
                <w:rFonts w:ascii="Times New Roman" w:hAnsi="Times New Roman"/>
                <w:sz w:val="24"/>
                <w:szCs w:val="24"/>
                <w:shd w:val="clear" w:color="auto" w:fill="FFFFFF"/>
              </w:rPr>
              <w:t>Interpersonal Skills · Communic</w:t>
            </w:r>
            <w:r w:rsidR="00951C63" w:rsidRPr="002016BD">
              <w:rPr>
                <w:rFonts w:ascii="Times New Roman" w:hAnsi="Times New Roman"/>
                <w:sz w:val="24"/>
                <w:szCs w:val="24"/>
                <w:shd w:val="clear" w:color="auto" w:fill="FFFFFF"/>
              </w:rPr>
              <w:t>ation · Strategic Communication</w:t>
            </w:r>
            <w:r w:rsidRPr="002016BD">
              <w:rPr>
                <w:rFonts w:ascii="Times New Roman" w:hAnsi="Times New Roman"/>
                <w:sz w:val="24"/>
                <w:szCs w:val="24"/>
                <w:shd w:val="clear" w:color="auto" w:fill="FFFFFF"/>
              </w:rPr>
              <w:t xml:space="preserve"> · Critical Thinking · Media Relations · Content Creation/Development · </w:t>
            </w:r>
            <w:r w:rsidRPr="002016BD">
              <w:rPr>
                <w:rFonts w:ascii="Times New Roman" w:hAnsi="Times New Roman"/>
                <w:sz w:val="24"/>
                <w:szCs w:val="24"/>
              </w:rPr>
              <w:t xml:space="preserve">Creative Writing </w:t>
            </w:r>
            <w:r w:rsidRPr="002016BD">
              <w:rPr>
                <w:rFonts w:ascii="Times New Roman" w:hAnsi="Times New Roman"/>
                <w:sz w:val="24"/>
                <w:szCs w:val="24"/>
                <w:shd w:val="clear" w:color="auto" w:fill="FFFFFF"/>
              </w:rPr>
              <w:t xml:space="preserve">· Poetry · </w:t>
            </w:r>
            <w:r w:rsidRPr="002016BD">
              <w:rPr>
                <w:rFonts w:ascii="Times New Roman" w:hAnsi="Times New Roman"/>
                <w:sz w:val="24"/>
                <w:szCs w:val="24"/>
              </w:rPr>
              <w:t xml:space="preserve">Article Writing </w:t>
            </w:r>
            <w:r w:rsidRPr="002016BD">
              <w:rPr>
                <w:rFonts w:ascii="Times New Roman" w:hAnsi="Times New Roman"/>
                <w:sz w:val="24"/>
                <w:szCs w:val="24"/>
                <w:shd w:val="clear" w:color="auto" w:fill="FFFFFF"/>
              </w:rPr>
              <w:t xml:space="preserve">· </w:t>
            </w:r>
            <w:r w:rsidRPr="002016BD">
              <w:rPr>
                <w:rFonts w:ascii="Times New Roman" w:hAnsi="Times New Roman"/>
                <w:sz w:val="24"/>
                <w:szCs w:val="24"/>
              </w:rPr>
              <w:t xml:space="preserve">Literature Review </w:t>
            </w:r>
            <w:r w:rsidRPr="002016BD">
              <w:rPr>
                <w:rFonts w:ascii="Times New Roman" w:hAnsi="Times New Roman"/>
                <w:sz w:val="24"/>
                <w:szCs w:val="24"/>
                <w:shd w:val="clear" w:color="auto" w:fill="FFFFFF"/>
              </w:rPr>
              <w:t xml:space="preserve">· </w:t>
            </w:r>
            <w:r w:rsidRPr="002016BD">
              <w:rPr>
                <w:rFonts w:ascii="Times New Roman" w:hAnsi="Times New Roman"/>
                <w:sz w:val="24"/>
                <w:szCs w:val="24"/>
              </w:rPr>
              <w:t xml:space="preserve">Translation/Localisation </w:t>
            </w:r>
            <w:r w:rsidRPr="002016BD">
              <w:rPr>
                <w:rFonts w:ascii="Times New Roman" w:hAnsi="Times New Roman"/>
                <w:sz w:val="24"/>
                <w:szCs w:val="24"/>
                <w:shd w:val="clear" w:color="auto" w:fill="FFFFFF"/>
              </w:rPr>
              <w:t xml:space="preserve">· </w:t>
            </w:r>
            <w:r w:rsidRPr="002016BD">
              <w:rPr>
                <w:rFonts w:ascii="Times New Roman" w:hAnsi="Times New Roman"/>
                <w:sz w:val="24"/>
                <w:szCs w:val="24"/>
              </w:rPr>
              <w:t xml:space="preserve"> editorial role </w:t>
            </w:r>
            <w:r w:rsidRPr="002016BD">
              <w:rPr>
                <w:rFonts w:ascii="Times New Roman" w:hAnsi="Times New Roman"/>
                <w:sz w:val="24"/>
                <w:szCs w:val="24"/>
                <w:shd w:val="clear" w:color="auto" w:fill="FFFFFF"/>
              </w:rPr>
              <w:t xml:space="preserve">· </w:t>
            </w:r>
            <w:r w:rsidRPr="002016BD">
              <w:rPr>
                <w:rFonts w:ascii="Times New Roman" w:hAnsi="Times New Roman"/>
                <w:sz w:val="24"/>
                <w:szCs w:val="24"/>
              </w:rPr>
              <w:t xml:space="preserve">proofreading </w:t>
            </w:r>
            <w:r w:rsidRPr="002016BD">
              <w:rPr>
                <w:rFonts w:ascii="Times New Roman" w:hAnsi="Times New Roman"/>
                <w:sz w:val="24"/>
                <w:szCs w:val="24"/>
                <w:shd w:val="clear" w:color="auto" w:fill="FFFFFF"/>
              </w:rPr>
              <w:t xml:space="preserve">· </w:t>
            </w:r>
            <w:r w:rsidRPr="002016BD">
              <w:rPr>
                <w:rFonts w:ascii="Times New Roman" w:hAnsi="Times New Roman"/>
                <w:sz w:val="24"/>
                <w:szCs w:val="24"/>
              </w:rPr>
              <w:t xml:space="preserve">editing </w:t>
            </w:r>
            <w:r w:rsidRPr="002016BD">
              <w:rPr>
                <w:rFonts w:ascii="Times New Roman" w:hAnsi="Times New Roman"/>
                <w:sz w:val="24"/>
                <w:szCs w:val="24"/>
                <w:shd w:val="clear" w:color="auto" w:fill="FFFFFF"/>
              </w:rPr>
              <w:t xml:space="preserve">· </w:t>
            </w:r>
            <w:r w:rsidRPr="002016BD">
              <w:rPr>
                <w:rFonts w:ascii="Times New Roman" w:hAnsi="Times New Roman"/>
                <w:sz w:val="24"/>
                <w:szCs w:val="24"/>
              </w:rPr>
              <w:t xml:space="preserve">reporting </w:t>
            </w:r>
            <w:r w:rsidRPr="002016BD">
              <w:rPr>
                <w:rFonts w:ascii="Times New Roman" w:hAnsi="Times New Roman"/>
                <w:sz w:val="24"/>
                <w:szCs w:val="24"/>
                <w:shd w:val="clear" w:color="auto" w:fill="FFFFFF"/>
              </w:rPr>
              <w:t xml:space="preserve">· </w:t>
            </w:r>
            <w:r w:rsidRPr="002016BD">
              <w:rPr>
                <w:rFonts w:ascii="Times New Roman" w:hAnsi="Times New Roman"/>
                <w:sz w:val="24"/>
                <w:szCs w:val="24"/>
              </w:rPr>
              <w:t xml:space="preserve">research </w:t>
            </w:r>
            <w:r w:rsidRPr="002016BD">
              <w:rPr>
                <w:rFonts w:ascii="Times New Roman" w:hAnsi="Times New Roman"/>
                <w:sz w:val="24"/>
                <w:szCs w:val="24"/>
                <w:shd w:val="clear" w:color="auto" w:fill="FFFFFF"/>
              </w:rPr>
              <w:t xml:space="preserve">· </w:t>
            </w:r>
            <w:r w:rsidRPr="002016BD">
              <w:rPr>
                <w:rFonts w:ascii="Times New Roman" w:hAnsi="Times New Roman"/>
                <w:sz w:val="24"/>
                <w:szCs w:val="24"/>
              </w:rPr>
              <w:t xml:space="preserve">scientific/social change writing </w:t>
            </w:r>
            <w:r w:rsidRPr="002016BD">
              <w:rPr>
                <w:rFonts w:ascii="Times New Roman" w:hAnsi="Times New Roman"/>
                <w:sz w:val="24"/>
                <w:szCs w:val="24"/>
                <w:shd w:val="clear" w:color="auto" w:fill="FFFFFF"/>
              </w:rPr>
              <w:t>· Machi</w:t>
            </w:r>
            <w:r w:rsidRPr="002016BD">
              <w:rPr>
                <w:rFonts w:ascii="Times New Roman" w:hAnsi="Times New Roman"/>
                <w:sz w:val="24"/>
                <w:szCs w:val="24"/>
              </w:rPr>
              <w:t xml:space="preserve">ne Translation </w:t>
            </w:r>
          </w:p>
          <w:p w:rsidR="00C54DFB" w:rsidRPr="002016BD" w:rsidRDefault="00C54DFB" w:rsidP="00C54DFB">
            <w:pPr>
              <w:pStyle w:val="ListBullet"/>
              <w:numPr>
                <w:ilvl w:val="0"/>
                <w:numId w:val="0"/>
              </w:numPr>
              <w:ind w:left="360"/>
              <w:rPr>
                <w:rFonts w:ascii="Times New Roman" w:hAnsi="Times New Roman"/>
                <w:sz w:val="24"/>
                <w:szCs w:val="24"/>
              </w:rPr>
            </w:pPr>
          </w:p>
          <w:p w:rsidR="00951C63" w:rsidRPr="002016BD" w:rsidRDefault="00951C63" w:rsidP="00951C63">
            <w:pPr>
              <w:pStyle w:val="ListBullet"/>
              <w:numPr>
                <w:ilvl w:val="0"/>
                <w:numId w:val="0"/>
              </w:numPr>
              <w:ind w:left="360" w:hanging="360"/>
              <w:jc w:val="both"/>
              <w:rPr>
                <w:rFonts w:ascii="Times New Roman" w:hAnsi="Times New Roman"/>
                <w:sz w:val="24"/>
                <w:szCs w:val="24"/>
                <w:shd w:val="clear" w:color="auto" w:fill="FFFFFF"/>
              </w:rPr>
            </w:pPr>
          </w:p>
          <w:p w:rsidR="00951C63" w:rsidRPr="002016BD" w:rsidRDefault="00951C63" w:rsidP="00951C63">
            <w:pPr>
              <w:pStyle w:val="ListBullet"/>
              <w:numPr>
                <w:ilvl w:val="0"/>
                <w:numId w:val="0"/>
              </w:numPr>
              <w:ind w:left="360" w:hanging="360"/>
              <w:jc w:val="both"/>
              <w:rPr>
                <w:rFonts w:ascii="Times New Roman" w:hAnsi="Times New Roman"/>
                <w:sz w:val="24"/>
                <w:szCs w:val="24"/>
              </w:rPr>
            </w:pPr>
          </w:p>
          <w:p w:rsidR="00740C81" w:rsidRPr="002016BD" w:rsidRDefault="00740C81">
            <w:pPr>
              <w:spacing w:after="0" w:line="240" w:lineRule="auto"/>
              <w:rPr>
                <w:rFonts w:ascii="Times New Roman" w:hAnsi="Times New Roman"/>
                <w:sz w:val="24"/>
                <w:szCs w:val="24"/>
              </w:rPr>
            </w:pPr>
          </w:p>
          <w:p w:rsidR="00740C81" w:rsidRPr="00846401" w:rsidRDefault="005A78CB">
            <w:pPr>
              <w:pStyle w:val="Section"/>
              <w:spacing w:after="0"/>
              <w:rPr>
                <w:rFonts w:ascii="Times New Roman" w:hAnsi="Times New Roman"/>
                <w:color w:val="000000" w:themeColor="text1"/>
                <w:szCs w:val="24"/>
              </w:rPr>
            </w:pPr>
            <w:r w:rsidRPr="00846401">
              <w:rPr>
                <w:rFonts w:ascii="Times New Roman" w:hAnsi="Times New Roman"/>
                <w:color w:val="000000" w:themeColor="text1"/>
                <w:szCs w:val="24"/>
              </w:rPr>
              <w:t>Experience</w:t>
            </w:r>
          </w:p>
          <w:p w:rsidR="00604321" w:rsidRPr="00846401" w:rsidRDefault="00951C63">
            <w:pPr>
              <w:pStyle w:val="Subsection"/>
              <w:spacing w:after="0"/>
              <w:rPr>
                <w:rStyle w:val="SubsectionDateChar"/>
                <w:rFonts w:ascii="Times New Roman" w:hAnsi="Times New Roman"/>
                <w:b/>
                <w:color w:val="000000" w:themeColor="text1"/>
                <w:sz w:val="24"/>
                <w:szCs w:val="24"/>
              </w:rPr>
            </w:pPr>
            <w:r w:rsidRPr="00846401">
              <w:rPr>
                <w:rFonts w:ascii="Times New Roman" w:hAnsi="Times New Roman"/>
                <w:color w:val="000000" w:themeColor="text1"/>
                <w:sz w:val="24"/>
                <w:szCs w:val="24"/>
              </w:rPr>
              <w:t>Scriptwriter (freelancer) for Zabinka Hausa Radio Drama Series on Girl child Education</w:t>
            </w:r>
            <w:r w:rsidR="005A78CB" w:rsidRPr="00846401">
              <w:rPr>
                <w:rStyle w:val="SubsectionDateChar"/>
                <w:rFonts w:ascii="Times New Roman" w:hAnsi="Times New Roman"/>
                <w:b/>
                <w:color w:val="000000" w:themeColor="text1"/>
                <w:sz w:val="24"/>
                <w:szCs w:val="24"/>
              </w:rPr>
              <w:t xml:space="preserve"> (</w:t>
            </w:r>
            <w:r w:rsidRPr="00846401">
              <w:rPr>
                <w:rStyle w:val="SubsectionDateChar"/>
                <w:rFonts w:ascii="Times New Roman" w:hAnsi="Times New Roman"/>
                <w:b/>
                <w:color w:val="000000" w:themeColor="text1"/>
                <w:sz w:val="24"/>
                <w:szCs w:val="24"/>
              </w:rPr>
              <w:t>13</w:t>
            </w:r>
            <w:r w:rsidRPr="00846401">
              <w:rPr>
                <w:rStyle w:val="SubsectionDateChar"/>
                <w:rFonts w:ascii="Times New Roman" w:hAnsi="Times New Roman"/>
                <w:b/>
                <w:color w:val="000000" w:themeColor="text1"/>
                <w:sz w:val="24"/>
                <w:szCs w:val="24"/>
                <w:vertAlign w:val="superscript"/>
              </w:rPr>
              <w:t>th</w:t>
            </w:r>
            <w:r w:rsidRPr="00846401">
              <w:rPr>
                <w:rStyle w:val="SubsectionDateChar"/>
                <w:rFonts w:ascii="Times New Roman" w:hAnsi="Times New Roman"/>
                <w:b/>
                <w:color w:val="000000" w:themeColor="text1"/>
                <w:sz w:val="24"/>
                <w:szCs w:val="24"/>
              </w:rPr>
              <w:t xml:space="preserve"> Ju</w:t>
            </w:r>
            <w:r w:rsidRPr="00846401">
              <w:rPr>
                <w:rFonts w:ascii="Times New Roman" w:hAnsi="Times New Roman"/>
                <w:color w:val="000000" w:themeColor="text1"/>
                <w:sz w:val="24"/>
                <w:szCs w:val="24"/>
              </w:rPr>
              <w:t>n</w:t>
            </w:r>
            <w:r w:rsidRPr="00846401">
              <w:rPr>
                <w:rStyle w:val="SubsectionDateChar"/>
                <w:rFonts w:ascii="Times New Roman" w:hAnsi="Times New Roman"/>
                <w:b/>
                <w:color w:val="000000" w:themeColor="text1"/>
                <w:sz w:val="24"/>
                <w:szCs w:val="24"/>
              </w:rPr>
              <w:t>e, 2023</w:t>
            </w:r>
            <w:r w:rsidR="005A78CB" w:rsidRPr="00846401">
              <w:rPr>
                <w:rStyle w:val="SubsectionDateChar"/>
                <w:rFonts w:ascii="Times New Roman" w:hAnsi="Times New Roman"/>
                <w:b/>
                <w:color w:val="000000" w:themeColor="text1"/>
                <w:sz w:val="24"/>
                <w:szCs w:val="24"/>
              </w:rPr>
              <w:t xml:space="preserve"> –</w:t>
            </w:r>
            <w:r w:rsidRPr="00846401">
              <w:rPr>
                <w:rStyle w:val="SubsectionDateChar"/>
                <w:rFonts w:ascii="Times New Roman" w:hAnsi="Times New Roman"/>
                <w:b/>
                <w:color w:val="000000" w:themeColor="text1"/>
                <w:sz w:val="24"/>
                <w:szCs w:val="24"/>
              </w:rPr>
              <w:t>S</w:t>
            </w:r>
            <w:r w:rsidR="009950DA">
              <w:rPr>
                <w:rStyle w:val="SubsectionDateChar"/>
                <w:rFonts w:ascii="Times New Roman" w:hAnsi="Times New Roman"/>
                <w:b/>
                <w:color w:val="000000" w:themeColor="text1"/>
                <w:sz w:val="24"/>
                <w:szCs w:val="24"/>
              </w:rPr>
              <w:t>till freela</w:t>
            </w:r>
            <w:r w:rsidR="009950DA" w:rsidRPr="00846401">
              <w:rPr>
                <w:rFonts w:ascii="Times New Roman" w:hAnsi="Times New Roman"/>
                <w:color w:val="000000" w:themeColor="text1"/>
                <w:sz w:val="24"/>
                <w:szCs w:val="24"/>
              </w:rPr>
              <w:t>n</w:t>
            </w:r>
            <w:r w:rsidR="009950DA">
              <w:rPr>
                <w:rFonts w:ascii="Times New Roman" w:hAnsi="Times New Roman"/>
                <w:color w:val="000000" w:themeColor="text1"/>
                <w:sz w:val="24"/>
                <w:szCs w:val="24"/>
              </w:rPr>
              <w:t>c</w:t>
            </w:r>
            <w:r w:rsidRPr="00846401">
              <w:rPr>
                <w:rStyle w:val="SubsectionDateChar"/>
                <w:rFonts w:ascii="Times New Roman" w:hAnsi="Times New Roman"/>
                <w:b/>
                <w:color w:val="000000" w:themeColor="text1"/>
                <w:sz w:val="24"/>
                <w:szCs w:val="24"/>
              </w:rPr>
              <w:t>i</w:t>
            </w:r>
            <w:r w:rsidRPr="00846401">
              <w:rPr>
                <w:rFonts w:ascii="Times New Roman" w:hAnsi="Times New Roman"/>
                <w:color w:val="000000" w:themeColor="text1"/>
                <w:sz w:val="24"/>
                <w:szCs w:val="24"/>
              </w:rPr>
              <w:t>n</w:t>
            </w:r>
            <w:r w:rsidRPr="00846401">
              <w:rPr>
                <w:rFonts w:ascii="Times New Roman" w:hAnsi="Times New Roman"/>
                <w:color w:val="000000" w:themeColor="text1"/>
                <w:sz w:val="24"/>
                <w:szCs w:val="24"/>
              </w:rPr>
              <w:t>g with them</w:t>
            </w:r>
            <w:r w:rsidR="005A78CB" w:rsidRPr="00846401">
              <w:rPr>
                <w:rStyle w:val="SubsectionDateChar"/>
                <w:rFonts w:ascii="Times New Roman" w:hAnsi="Times New Roman"/>
                <w:b/>
                <w:color w:val="000000" w:themeColor="text1"/>
                <w:sz w:val="24"/>
                <w:szCs w:val="24"/>
              </w:rPr>
              <w:t>)</w:t>
            </w:r>
          </w:p>
          <w:p w:rsidR="00740C81" w:rsidRPr="002016BD" w:rsidRDefault="007059C5">
            <w:pPr>
              <w:pStyle w:val="Subsection"/>
              <w:spacing w:after="0"/>
              <w:rPr>
                <w:rFonts w:ascii="Times New Roman" w:hAnsi="Times New Roman"/>
                <w:b w:val="0"/>
                <w:sz w:val="24"/>
                <w:szCs w:val="24"/>
              </w:rPr>
            </w:pPr>
            <w:sdt>
              <w:sdtPr>
                <w:rPr>
                  <w:rStyle w:val="SubsectionDateChar"/>
                  <w:rFonts w:ascii="Times New Roman" w:hAnsi="Times New Roman"/>
                  <w:b/>
                  <w:color w:val="000000" w:themeColor="text1"/>
                  <w:sz w:val="24"/>
                  <w:szCs w:val="24"/>
                </w:rPr>
                <w:id w:val="326177524"/>
                <w:placeholder>
                  <w:docPart w:val="361BA4FFAEEB456E906A2ED820180265"/>
                </w:placeholder>
              </w:sdtPr>
              <w:sdtEndPr>
                <w:rPr>
                  <w:rStyle w:val="SubsectionDateChar"/>
                </w:rPr>
              </w:sdtEndPr>
              <w:sdtContent>
                <w:r w:rsidR="00951C63" w:rsidRPr="00846401">
                  <w:rPr>
                    <w:rFonts w:ascii="Times New Roman" w:hAnsi="Times New Roman"/>
                    <w:color w:val="000000" w:themeColor="text1"/>
                    <w:sz w:val="24"/>
                    <w:szCs w:val="24"/>
                  </w:rPr>
                  <w:t>POPULATION MEDIA CENTER</w:t>
                </w:r>
              </w:sdtContent>
            </w:sdt>
            <w:r w:rsidR="005A78CB" w:rsidRPr="00846401">
              <w:rPr>
                <w:rFonts w:ascii="Times New Roman" w:hAnsi="Times New Roman"/>
                <w:color w:val="000000" w:themeColor="text1"/>
                <w:sz w:val="24"/>
                <w:szCs w:val="24"/>
              </w:rPr>
              <w:t xml:space="preserve"> </w:t>
            </w:r>
            <w:r w:rsidR="005A78CB" w:rsidRPr="00846401">
              <w:rPr>
                <w:rStyle w:val="SubsectionDateChar"/>
                <w:rFonts w:ascii="Times New Roman" w:hAnsi="Times New Roman"/>
                <w:b/>
                <w:color w:val="000000" w:themeColor="text1"/>
                <w:sz w:val="24"/>
                <w:szCs w:val="24"/>
              </w:rPr>
              <w:t>(</w:t>
            </w:r>
            <w:r w:rsidR="00951C63" w:rsidRPr="00846401">
              <w:rPr>
                <w:rStyle w:val="SubsectionDateChar"/>
                <w:rFonts w:ascii="Times New Roman" w:hAnsi="Times New Roman"/>
                <w:b/>
                <w:color w:val="000000" w:themeColor="text1"/>
                <w:sz w:val="24"/>
                <w:szCs w:val="24"/>
              </w:rPr>
              <w:t>A</w:t>
            </w:r>
            <w:r w:rsidR="00951C63" w:rsidRPr="00846401">
              <w:rPr>
                <w:rFonts w:ascii="Times New Roman" w:hAnsi="Times New Roman"/>
                <w:color w:val="000000" w:themeColor="text1"/>
                <w:sz w:val="24"/>
                <w:szCs w:val="24"/>
              </w:rPr>
              <w:t>b</w:t>
            </w:r>
            <w:r w:rsidR="00951C63" w:rsidRPr="00846401">
              <w:rPr>
                <w:rFonts w:ascii="Times New Roman" w:hAnsi="Times New Roman"/>
                <w:color w:val="000000" w:themeColor="text1"/>
                <w:sz w:val="24"/>
                <w:szCs w:val="24"/>
              </w:rPr>
              <w:t>uja</w:t>
            </w:r>
            <w:r w:rsidR="00846401">
              <w:rPr>
                <w:rFonts w:ascii="Times New Roman" w:hAnsi="Times New Roman"/>
                <w:color w:val="000000" w:themeColor="text1"/>
                <w:sz w:val="24"/>
                <w:szCs w:val="24"/>
              </w:rPr>
              <w:t xml:space="preserve">, </w:t>
            </w:r>
            <w:r w:rsidR="00846401" w:rsidRPr="00846401">
              <w:rPr>
                <w:rFonts w:ascii="Times New Roman" w:hAnsi="Times New Roman"/>
                <w:color w:val="000000" w:themeColor="text1"/>
                <w:sz w:val="24"/>
                <w:szCs w:val="24"/>
              </w:rPr>
              <w:t>N</w:t>
            </w:r>
            <w:r w:rsidR="00846401">
              <w:rPr>
                <w:rFonts w:ascii="Times New Roman" w:hAnsi="Times New Roman"/>
                <w:color w:val="000000" w:themeColor="text1"/>
                <w:sz w:val="24"/>
                <w:szCs w:val="24"/>
              </w:rPr>
              <w:t>igeria</w:t>
            </w:r>
            <w:r w:rsidR="005A78CB" w:rsidRPr="00846401">
              <w:rPr>
                <w:rStyle w:val="SubsectionDateChar"/>
                <w:rFonts w:ascii="Times New Roman" w:hAnsi="Times New Roman"/>
                <w:b/>
                <w:color w:val="000000" w:themeColor="text1"/>
                <w:sz w:val="24"/>
                <w:szCs w:val="24"/>
              </w:rPr>
              <w:t>)</w:t>
            </w:r>
            <w:r w:rsidR="00846401">
              <w:rPr>
                <w:rStyle w:val="SubsectionDateChar"/>
                <w:rFonts w:ascii="Times New Roman" w:hAnsi="Times New Roman"/>
                <w:b/>
                <w:color w:val="000000" w:themeColor="text1"/>
                <w:sz w:val="24"/>
                <w:szCs w:val="24"/>
              </w:rPr>
              <w:t>.</w:t>
            </w:r>
          </w:p>
          <w:p w:rsidR="00740C81" w:rsidRPr="002016BD" w:rsidRDefault="00604321"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Ge</w:t>
            </w:r>
            <w:r w:rsidRPr="002016BD">
              <w:rPr>
                <w:rFonts w:ascii="Times New Roman" w:hAnsi="Times New Roman"/>
                <w:sz w:val="24"/>
                <w:szCs w:val="24"/>
              </w:rPr>
              <w:t>n</w:t>
            </w:r>
            <w:r w:rsidRPr="002016BD">
              <w:rPr>
                <w:rFonts w:ascii="Times New Roman" w:hAnsi="Times New Roman"/>
                <w:sz w:val="24"/>
                <w:szCs w:val="24"/>
              </w:rPr>
              <w:t xml:space="preserve">erate ideas for </w:t>
            </w:r>
            <w:r w:rsidRPr="002016BD">
              <w:rPr>
                <w:rFonts w:ascii="Times New Roman" w:hAnsi="Times New Roman"/>
                <w:sz w:val="24"/>
                <w:szCs w:val="24"/>
              </w:rPr>
              <w:t>n</w:t>
            </w:r>
            <w:r w:rsidRPr="002016BD">
              <w:rPr>
                <w:rFonts w:ascii="Times New Roman" w:hAnsi="Times New Roman"/>
                <w:sz w:val="24"/>
                <w:szCs w:val="24"/>
              </w:rPr>
              <w:t>ew stories to write a</w:t>
            </w:r>
            <w:r w:rsidRPr="002016BD">
              <w:rPr>
                <w:rFonts w:ascii="Times New Roman" w:hAnsi="Times New Roman"/>
                <w:sz w:val="24"/>
                <w:szCs w:val="24"/>
              </w:rPr>
              <w:t>b</w:t>
            </w:r>
            <w:r w:rsidRPr="002016BD">
              <w:rPr>
                <w:rFonts w:ascii="Times New Roman" w:hAnsi="Times New Roman"/>
                <w:sz w:val="24"/>
                <w:szCs w:val="24"/>
              </w:rPr>
              <w:t>out.</w:t>
            </w:r>
          </w:p>
          <w:p w:rsidR="005A1F06" w:rsidRPr="002016BD" w:rsidRDefault="005A1F06"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Perform exte</w:t>
            </w:r>
            <w:r w:rsidRPr="002016BD">
              <w:rPr>
                <w:rFonts w:ascii="Times New Roman" w:hAnsi="Times New Roman"/>
                <w:sz w:val="24"/>
                <w:szCs w:val="24"/>
              </w:rPr>
              <w:t>n</w:t>
            </w:r>
            <w:r w:rsidRPr="002016BD">
              <w:rPr>
                <w:rFonts w:ascii="Times New Roman" w:hAnsi="Times New Roman"/>
                <w:sz w:val="24"/>
                <w:szCs w:val="24"/>
              </w:rPr>
              <w:t>sive research prior to writi</w:t>
            </w:r>
            <w:r w:rsidRPr="002016BD">
              <w:rPr>
                <w:rFonts w:ascii="Times New Roman" w:hAnsi="Times New Roman"/>
                <w:sz w:val="24"/>
                <w:szCs w:val="24"/>
              </w:rPr>
              <w:t>n</w:t>
            </w:r>
            <w:r w:rsidRPr="002016BD">
              <w:rPr>
                <w:rFonts w:ascii="Times New Roman" w:hAnsi="Times New Roman"/>
                <w:sz w:val="24"/>
                <w:szCs w:val="24"/>
              </w:rPr>
              <w:t>g.</w:t>
            </w:r>
          </w:p>
          <w:p w:rsidR="005A1F06" w:rsidRPr="002016BD" w:rsidRDefault="005A1F06"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A</w:t>
            </w:r>
            <w:r w:rsidRPr="002016BD">
              <w:rPr>
                <w:rFonts w:ascii="Times New Roman" w:hAnsi="Times New Roman"/>
                <w:sz w:val="24"/>
                <w:szCs w:val="24"/>
              </w:rPr>
              <w:t>n</w:t>
            </w:r>
            <w:r w:rsidRPr="002016BD">
              <w:rPr>
                <w:rFonts w:ascii="Times New Roman" w:hAnsi="Times New Roman"/>
                <w:sz w:val="24"/>
                <w:szCs w:val="24"/>
              </w:rPr>
              <w:t>alyse target audie</w:t>
            </w:r>
            <w:r w:rsidRPr="002016BD">
              <w:rPr>
                <w:rFonts w:ascii="Times New Roman" w:hAnsi="Times New Roman"/>
                <w:sz w:val="24"/>
                <w:szCs w:val="24"/>
              </w:rPr>
              <w:t>n</w:t>
            </w:r>
            <w:r w:rsidRPr="002016BD">
              <w:rPr>
                <w:rFonts w:ascii="Times New Roman" w:hAnsi="Times New Roman"/>
                <w:sz w:val="24"/>
                <w:szCs w:val="24"/>
              </w:rPr>
              <w:t xml:space="preserve">ce </w:t>
            </w:r>
            <w:r w:rsidRPr="002016BD">
              <w:rPr>
                <w:rFonts w:ascii="Times New Roman" w:hAnsi="Times New Roman"/>
                <w:sz w:val="24"/>
                <w:szCs w:val="24"/>
              </w:rPr>
              <w:t>n</w:t>
            </w:r>
            <w:r w:rsidRPr="002016BD">
              <w:rPr>
                <w:rFonts w:ascii="Times New Roman" w:hAnsi="Times New Roman"/>
                <w:sz w:val="24"/>
                <w:szCs w:val="24"/>
              </w:rPr>
              <w:t>eeds whe</w:t>
            </w:r>
            <w:r w:rsidRPr="002016BD">
              <w:rPr>
                <w:rFonts w:ascii="Times New Roman" w:hAnsi="Times New Roman"/>
                <w:sz w:val="24"/>
                <w:szCs w:val="24"/>
              </w:rPr>
              <w:t>n</w:t>
            </w:r>
            <w:r w:rsidRPr="002016BD">
              <w:rPr>
                <w:rFonts w:ascii="Times New Roman" w:hAnsi="Times New Roman"/>
                <w:sz w:val="24"/>
                <w:szCs w:val="24"/>
              </w:rPr>
              <w:t xml:space="preserve"> creati</w:t>
            </w:r>
            <w:r w:rsidRPr="002016BD">
              <w:rPr>
                <w:rFonts w:ascii="Times New Roman" w:hAnsi="Times New Roman"/>
                <w:sz w:val="24"/>
                <w:szCs w:val="24"/>
              </w:rPr>
              <w:t>n</w:t>
            </w:r>
            <w:r w:rsidRPr="002016BD">
              <w:rPr>
                <w:rFonts w:ascii="Times New Roman" w:hAnsi="Times New Roman"/>
                <w:sz w:val="24"/>
                <w:szCs w:val="24"/>
              </w:rPr>
              <w:t>g co</w:t>
            </w:r>
            <w:r w:rsidRPr="002016BD">
              <w:rPr>
                <w:rFonts w:ascii="Times New Roman" w:hAnsi="Times New Roman"/>
                <w:sz w:val="24"/>
                <w:szCs w:val="24"/>
              </w:rPr>
              <w:t>n</w:t>
            </w:r>
            <w:r w:rsidRPr="002016BD">
              <w:rPr>
                <w:rFonts w:ascii="Times New Roman" w:hAnsi="Times New Roman"/>
                <w:sz w:val="24"/>
                <w:szCs w:val="24"/>
              </w:rPr>
              <w:t>te</w:t>
            </w:r>
            <w:r w:rsidRPr="002016BD">
              <w:rPr>
                <w:rFonts w:ascii="Times New Roman" w:hAnsi="Times New Roman"/>
                <w:sz w:val="24"/>
                <w:szCs w:val="24"/>
              </w:rPr>
              <w:t>n</w:t>
            </w:r>
            <w:r w:rsidRPr="002016BD">
              <w:rPr>
                <w:rFonts w:ascii="Times New Roman" w:hAnsi="Times New Roman"/>
                <w:sz w:val="24"/>
                <w:szCs w:val="24"/>
              </w:rPr>
              <w:t>t that meets their expectatio</w:t>
            </w:r>
            <w:r w:rsidRPr="002016BD">
              <w:rPr>
                <w:rFonts w:ascii="Times New Roman" w:hAnsi="Times New Roman"/>
                <w:sz w:val="24"/>
                <w:szCs w:val="24"/>
              </w:rPr>
              <w:t>n</w:t>
            </w:r>
            <w:r w:rsidRPr="002016BD">
              <w:rPr>
                <w:rFonts w:ascii="Times New Roman" w:hAnsi="Times New Roman"/>
                <w:sz w:val="24"/>
                <w:szCs w:val="24"/>
              </w:rPr>
              <w:t xml:space="preserve">. </w:t>
            </w:r>
          </w:p>
          <w:p w:rsidR="00604321" w:rsidRPr="002016BD" w:rsidRDefault="00604321"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B</w:t>
            </w:r>
            <w:r w:rsidRPr="002016BD">
              <w:rPr>
                <w:rFonts w:ascii="Times New Roman" w:hAnsi="Times New Roman"/>
                <w:sz w:val="24"/>
                <w:szCs w:val="24"/>
              </w:rPr>
              <w:t>rai</w:t>
            </w:r>
            <w:r w:rsidRPr="002016BD">
              <w:rPr>
                <w:rFonts w:ascii="Times New Roman" w:hAnsi="Times New Roman"/>
                <w:sz w:val="24"/>
                <w:szCs w:val="24"/>
              </w:rPr>
              <w:t>n</w:t>
            </w:r>
            <w:r w:rsidRPr="002016BD">
              <w:rPr>
                <w:rFonts w:ascii="Times New Roman" w:hAnsi="Times New Roman"/>
                <w:sz w:val="24"/>
                <w:szCs w:val="24"/>
              </w:rPr>
              <w:t>storm a</w:t>
            </w:r>
            <w:r w:rsidRPr="002016BD">
              <w:rPr>
                <w:rFonts w:ascii="Times New Roman" w:hAnsi="Times New Roman"/>
                <w:sz w:val="24"/>
                <w:szCs w:val="24"/>
              </w:rPr>
              <w:t>n</w:t>
            </w:r>
            <w:r w:rsidRPr="002016BD">
              <w:rPr>
                <w:rFonts w:ascii="Times New Roman" w:hAnsi="Times New Roman"/>
                <w:sz w:val="24"/>
                <w:szCs w:val="24"/>
              </w:rPr>
              <w:t>d review existi</w:t>
            </w:r>
            <w:r w:rsidRPr="002016BD">
              <w:rPr>
                <w:rFonts w:ascii="Times New Roman" w:hAnsi="Times New Roman"/>
                <w:sz w:val="24"/>
                <w:szCs w:val="24"/>
              </w:rPr>
              <w:t>n</w:t>
            </w:r>
            <w:r w:rsidRPr="002016BD">
              <w:rPr>
                <w:rFonts w:ascii="Times New Roman" w:hAnsi="Times New Roman"/>
                <w:sz w:val="24"/>
                <w:szCs w:val="24"/>
              </w:rPr>
              <w:t>g co</w:t>
            </w:r>
            <w:r w:rsidRPr="002016BD">
              <w:rPr>
                <w:rFonts w:ascii="Times New Roman" w:hAnsi="Times New Roman"/>
                <w:sz w:val="24"/>
                <w:szCs w:val="24"/>
              </w:rPr>
              <w:t>n</w:t>
            </w:r>
            <w:r w:rsidRPr="002016BD">
              <w:rPr>
                <w:rFonts w:ascii="Times New Roman" w:hAnsi="Times New Roman"/>
                <w:sz w:val="24"/>
                <w:szCs w:val="24"/>
              </w:rPr>
              <w:t>te</w:t>
            </w:r>
            <w:r w:rsidRPr="002016BD">
              <w:rPr>
                <w:rFonts w:ascii="Times New Roman" w:hAnsi="Times New Roman"/>
                <w:sz w:val="24"/>
                <w:szCs w:val="24"/>
              </w:rPr>
              <w:t>n</w:t>
            </w:r>
            <w:r w:rsidRPr="002016BD">
              <w:rPr>
                <w:rFonts w:ascii="Times New Roman" w:hAnsi="Times New Roman"/>
                <w:sz w:val="24"/>
                <w:szCs w:val="24"/>
              </w:rPr>
              <w:t>t to ide</w:t>
            </w:r>
            <w:r w:rsidRPr="002016BD">
              <w:rPr>
                <w:rFonts w:ascii="Times New Roman" w:hAnsi="Times New Roman"/>
                <w:sz w:val="24"/>
                <w:szCs w:val="24"/>
              </w:rPr>
              <w:t>n</w:t>
            </w:r>
            <w:r w:rsidRPr="002016BD">
              <w:rPr>
                <w:rFonts w:ascii="Times New Roman" w:hAnsi="Times New Roman"/>
                <w:sz w:val="24"/>
                <w:szCs w:val="24"/>
              </w:rPr>
              <w:t>tify opportu</w:t>
            </w:r>
            <w:r w:rsidRPr="002016BD">
              <w:rPr>
                <w:rFonts w:ascii="Times New Roman" w:hAnsi="Times New Roman"/>
                <w:sz w:val="24"/>
                <w:szCs w:val="24"/>
              </w:rPr>
              <w:t>n</w:t>
            </w:r>
            <w:r w:rsidRPr="002016BD">
              <w:rPr>
                <w:rFonts w:ascii="Times New Roman" w:hAnsi="Times New Roman"/>
                <w:sz w:val="24"/>
                <w:szCs w:val="24"/>
              </w:rPr>
              <w:t>ities for improveme</w:t>
            </w:r>
            <w:r w:rsidRPr="002016BD">
              <w:rPr>
                <w:rFonts w:ascii="Times New Roman" w:hAnsi="Times New Roman"/>
                <w:sz w:val="24"/>
                <w:szCs w:val="24"/>
              </w:rPr>
              <w:t>n</w:t>
            </w:r>
            <w:r w:rsidRPr="002016BD">
              <w:rPr>
                <w:rFonts w:ascii="Times New Roman" w:hAnsi="Times New Roman"/>
                <w:sz w:val="24"/>
                <w:szCs w:val="24"/>
              </w:rPr>
              <w:t>t a</w:t>
            </w:r>
            <w:r w:rsidRPr="002016BD">
              <w:rPr>
                <w:rFonts w:ascii="Times New Roman" w:hAnsi="Times New Roman"/>
                <w:sz w:val="24"/>
                <w:szCs w:val="24"/>
              </w:rPr>
              <w:t>n</w:t>
            </w:r>
            <w:r w:rsidRPr="002016BD">
              <w:rPr>
                <w:rFonts w:ascii="Times New Roman" w:hAnsi="Times New Roman"/>
                <w:sz w:val="24"/>
                <w:szCs w:val="24"/>
              </w:rPr>
              <w:t>d update.</w:t>
            </w:r>
          </w:p>
          <w:p w:rsidR="00604321" w:rsidRPr="002016BD" w:rsidRDefault="00604321"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Assist i</w:t>
            </w:r>
            <w:r w:rsidRPr="002016BD">
              <w:rPr>
                <w:rFonts w:ascii="Times New Roman" w:hAnsi="Times New Roman"/>
                <w:sz w:val="24"/>
                <w:szCs w:val="24"/>
              </w:rPr>
              <w:t>n</w:t>
            </w:r>
            <w:r w:rsidRPr="002016BD">
              <w:rPr>
                <w:rFonts w:ascii="Times New Roman" w:hAnsi="Times New Roman"/>
                <w:sz w:val="24"/>
                <w:szCs w:val="24"/>
              </w:rPr>
              <w:t xml:space="preserve"> the developme</w:t>
            </w:r>
            <w:r w:rsidRPr="002016BD">
              <w:rPr>
                <w:rFonts w:ascii="Times New Roman" w:hAnsi="Times New Roman"/>
                <w:sz w:val="24"/>
                <w:szCs w:val="24"/>
              </w:rPr>
              <w:t>n</w:t>
            </w:r>
            <w:r w:rsidRPr="002016BD">
              <w:rPr>
                <w:rFonts w:ascii="Times New Roman" w:hAnsi="Times New Roman"/>
                <w:sz w:val="24"/>
                <w:szCs w:val="24"/>
              </w:rPr>
              <w:t>t of story</w:t>
            </w:r>
            <w:r w:rsidRPr="002016BD">
              <w:rPr>
                <w:rFonts w:ascii="Times New Roman" w:hAnsi="Times New Roman"/>
                <w:sz w:val="24"/>
                <w:szCs w:val="24"/>
              </w:rPr>
              <w:t>b</w:t>
            </w:r>
            <w:r w:rsidRPr="002016BD">
              <w:rPr>
                <w:rFonts w:ascii="Times New Roman" w:hAnsi="Times New Roman"/>
                <w:sz w:val="24"/>
                <w:szCs w:val="24"/>
              </w:rPr>
              <w:t xml:space="preserve">oards to </w:t>
            </w:r>
            <w:r w:rsidRPr="002016BD">
              <w:rPr>
                <w:rFonts w:ascii="Times New Roman" w:hAnsi="Times New Roman"/>
                <w:sz w:val="24"/>
                <w:szCs w:val="24"/>
              </w:rPr>
              <w:t>b</w:t>
            </w:r>
            <w:r w:rsidRPr="002016BD">
              <w:rPr>
                <w:rFonts w:ascii="Times New Roman" w:hAnsi="Times New Roman"/>
                <w:sz w:val="24"/>
                <w:szCs w:val="24"/>
              </w:rPr>
              <w:t>e used i</w:t>
            </w:r>
            <w:r w:rsidRPr="002016BD">
              <w:rPr>
                <w:rFonts w:ascii="Times New Roman" w:hAnsi="Times New Roman"/>
                <w:sz w:val="24"/>
                <w:szCs w:val="24"/>
              </w:rPr>
              <w:t>n</w:t>
            </w:r>
            <w:r w:rsidRPr="002016BD">
              <w:rPr>
                <w:rFonts w:ascii="Times New Roman" w:hAnsi="Times New Roman"/>
                <w:sz w:val="24"/>
                <w:szCs w:val="24"/>
              </w:rPr>
              <w:t xml:space="preserve"> the productio</w:t>
            </w:r>
            <w:r w:rsidRPr="002016BD">
              <w:rPr>
                <w:rFonts w:ascii="Times New Roman" w:hAnsi="Times New Roman"/>
                <w:sz w:val="24"/>
                <w:szCs w:val="24"/>
              </w:rPr>
              <w:t>n</w:t>
            </w:r>
            <w:r w:rsidRPr="002016BD">
              <w:rPr>
                <w:rFonts w:ascii="Times New Roman" w:hAnsi="Times New Roman"/>
                <w:sz w:val="24"/>
                <w:szCs w:val="24"/>
              </w:rPr>
              <w:t>.</w:t>
            </w:r>
          </w:p>
          <w:p w:rsidR="00604321" w:rsidRPr="002016BD" w:rsidRDefault="00604321"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Orga</w:t>
            </w:r>
            <w:r w:rsidRPr="002016BD">
              <w:rPr>
                <w:rFonts w:ascii="Times New Roman" w:hAnsi="Times New Roman"/>
                <w:sz w:val="24"/>
                <w:szCs w:val="24"/>
              </w:rPr>
              <w:t>n</w:t>
            </w:r>
            <w:r w:rsidRPr="002016BD">
              <w:rPr>
                <w:rFonts w:ascii="Times New Roman" w:hAnsi="Times New Roman"/>
                <w:sz w:val="24"/>
                <w:szCs w:val="24"/>
              </w:rPr>
              <w:t>ise writte</w:t>
            </w:r>
            <w:r w:rsidRPr="002016BD">
              <w:rPr>
                <w:rFonts w:ascii="Times New Roman" w:hAnsi="Times New Roman"/>
                <w:sz w:val="24"/>
                <w:szCs w:val="24"/>
              </w:rPr>
              <w:t>n</w:t>
            </w:r>
            <w:r w:rsidRPr="002016BD">
              <w:rPr>
                <w:rFonts w:ascii="Times New Roman" w:hAnsi="Times New Roman"/>
                <w:sz w:val="24"/>
                <w:szCs w:val="24"/>
              </w:rPr>
              <w:t xml:space="preserve"> work accordi</w:t>
            </w:r>
            <w:r w:rsidRPr="002016BD">
              <w:rPr>
                <w:rFonts w:ascii="Times New Roman" w:hAnsi="Times New Roman"/>
                <w:sz w:val="24"/>
                <w:szCs w:val="24"/>
              </w:rPr>
              <w:t>n</w:t>
            </w:r>
            <w:r w:rsidRPr="002016BD">
              <w:rPr>
                <w:rFonts w:ascii="Times New Roman" w:hAnsi="Times New Roman"/>
                <w:sz w:val="24"/>
                <w:szCs w:val="24"/>
              </w:rPr>
              <w:t xml:space="preserve">g to </w:t>
            </w:r>
            <w:r w:rsidR="005A1F06" w:rsidRPr="002016BD">
              <w:rPr>
                <w:rFonts w:ascii="Times New Roman" w:hAnsi="Times New Roman"/>
                <w:sz w:val="24"/>
                <w:szCs w:val="24"/>
              </w:rPr>
              <w:t>esta</w:t>
            </w:r>
            <w:r w:rsidR="005A1F06" w:rsidRPr="002016BD">
              <w:rPr>
                <w:rFonts w:ascii="Times New Roman" w:hAnsi="Times New Roman"/>
                <w:sz w:val="24"/>
                <w:szCs w:val="24"/>
              </w:rPr>
              <w:t>b</w:t>
            </w:r>
            <w:r w:rsidR="005A1F06" w:rsidRPr="002016BD">
              <w:rPr>
                <w:rFonts w:ascii="Times New Roman" w:hAnsi="Times New Roman"/>
                <w:sz w:val="24"/>
                <w:szCs w:val="24"/>
              </w:rPr>
              <w:t>lished guideli</w:t>
            </w:r>
            <w:r w:rsidR="005A1F06" w:rsidRPr="002016BD">
              <w:rPr>
                <w:rFonts w:ascii="Times New Roman" w:hAnsi="Times New Roman"/>
                <w:sz w:val="24"/>
                <w:szCs w:val="24"/>
              </w:rPr>
              <w:t>n</w:t>
            </w:r>
            <w:r w:rsidR="005A1F06" w:rsidRPr="002016BD">
              <w:rPr>
                <w:rFonts w:ascii="Times New Roman" w:hAnsi="Times New Roman"/>
                <w:sz w:val="24"/>
                <w:szCs w:val="24"/>
              </w:rPr>
              <w:t>es.</w:t>
            </w:r>
          </w:p>
          <w:p w:rsidR="005A1F06" w:rsidRPr="002016BD" w:rsidRDefault="005A1F06"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E</w:t>
            </w:r>
            <w:r w:rsidRPr="002016BD">
              <w:rPr>
                <w:rFonts w:ascii="Times New Roman" w:hAnsi="Times New Roman"/>
                <w:sz w:val="24"/>
                <w:szCs w:val="24"/>
              </w:rPr>
              <w:t>n</w:t>
            </w:r>
            <w:r w:rsidRPr="002016BD">
              <w:rPr>
                <w:rFonts w:ascii="Times New Roman" w:hAnsi="Times New Roman"/>
                <w:sz w:val="24"/>
                <w:szCs w:val="24"/>
              </w:rPr>
              <w:t>sure that all writte</w:t>
            </w:r>
            <w:r w:rsidRPr="002016BD">
              <w:rPr>
                <w:rFonts w:ascii="Times New Roman" w:hAnsi="Times New Roman"/>
                <w:sz w:val="24"/>
                <w:szCs w:val="24"/>
              </w:rPr>
              <w:t>n</w:t>
            </w:r>
            <w:r w:rsidRPr="002016BD">
              <w:rPr>
                <w:rFonts w:ascii="Times New Roman" w:hAnsi="Times New Roman"/>
                <w:sz w:val="24"/>
                <w:szCs w:val="24"/>
              </w:rPr>
              <w:t xml:space="preserve"> work meets quality sta</w:t>
            </w:r>
            <w:r w:rsidRPr="002016BD">
              <w:rPr>
                <w:rFonts w:ascii="Times New Roman" w:hAnsi="Times New Roman"/>
                <w:sz w:val="24"/>
                <w:szCs w:val="24"/>
              </w:rPr>
              <w:t>n</w:t>
            </w:r>
            <w:r w:rsidRPr="002016BD">
              <w:rPr>
                <w:rFonts w:ascii="Times New Roman" w:hAnsi="Times New Roman"/>
                <w:sz w:val="24"/>
                <w:szCs w:val="24"/>
              </w:rPr>
              <w:t xml:space="preserve">dards </w:t>
            </w:r>
            <w:r w:rsidRPr="002016BD">
              <w:rPr>
                <w:rFonts w:ascii="Times New Roman" w:hAnsi="Times New Roman"/>
                <w:sz w:val="24"/>
                <w:szCs w:val="24"/>
              </w:rPr>
              <w:t>b</w:t>
            </w:r>
            <w:r w:rsidRPr="002016BD">
              <w:rPr>
                <w:rFonts w:ascii="Times New Roman" w:hAnsi="Times New Roman"/>
                <w:sz w:val="24"/>
                <w:szCs w:val="24"/>
              </w:rPr>
              <w:t>efore su</w:t>
            </w:r>
            <w:r w:rsidRPr="002016BD">
              <w:rPr>
                <w:rFonts w:ascii="Times New Roman" w:hAnsi="Times New Roman"/>
                <w:sz w:val="24"/>
                <w:szCs w:val="24"/>
              </w:rPr>
              <w:t>b</w:t>
            </w:r>
            <w:r w:rsidRPr="002016BD">
              <w:rPr>
                <w:rFonts w:ascii="Times New Roman" w:hAnsi="Times New Roman"/>
                <w:sz w:val="24"/>
                <w:szCs w:val="24"/>
              </w:rPr>
              <w:t>missio</w:t>
            </w:r>
            <w:r w:rsidRPr="002016BD">
              <w:rPr>
                <w:rFonts w:ascii="Times New Roman" w:hAnsi="Times New Roman"/>
                <w:sz w:val="24"/>
                <w:szCs w:val="24"/>
              </w:rPr>
              <w:t>n</w:t>
            </w:r>
            <w:r w:rsidRPr="002016BD">
              <w:rPr>
                <w:rFonts w:ascii="Times New Roman" w:hAnsi="Times New Roman"/>
                <w:sz w:val="24"/>
                <w:szCs w:val="24"/>
              </w:rPr>
              <w:t xml:space="preserve"> deadli</w:t>
            </w:r>
            <w:r w:rsidRPr="002016BD">
              <w:rPr>
                <w:rFonts w:ascii="Times New Roman" w:hAnsi="Times New Roman"/>
                <w:sz w:val="24"/>
                <w:szCs w:val="24"/>
              </w:rPr>
              <w:t>n</w:t>
            </w:r>
            <w:r w:rsidRPr="002016BD">
              <w:rPr>
                <w:rFonts w:ascii="Times New Roman" w:hAnsi="Times New Roman"/>
                <w:sz w:val="24"/>
                <w:szCs w:val="24"/>
              </w:rPr>
              <w:t>e.</w:t>
            </w:r>
          </w:p>
          <w:p w:rsidR="007475F9" w:rsidRPr="00846401" w:rsidRDefault="00142AC0" w:rsidP="007475F9">
            <w:pPr>
              <w:pStyle w:val="Subsection"/>
              <w:spacing w:after="0"/>
              <w:rPr>
                <w:rStyle w:val="SubsectionDateChar"/>
                <w:rFonts w:ascii="Times New Roman" w:hAnsi="Times New Roman"/>
                <w:b/>
                <w:color w:val="000000" w:themeColor="text1"/>
                <w:sz w:val="24"/>
                <w:szCs w:val="24"/>
              </w:rPr>
            </w:pPr>
            <w:r w:rsidRPr="00846401">
              <w:rPr>
                <w:rStyle w:val="SubsectionDateChar"/>
                <w:rFonts w:ascii="Times New Roman" w:hAnsi="Times New Roman"/>
                <w:b/>
                <w:bCs/>
                <w:color w:val="000000" w:themeColor="text1"/>
                <w:sz w:val="24"/>
                <w:szCs w:val="24"/>
              </w:rPr>
              <w:t xml:space="preserve">Writer </w:t>
            </w:r>
            <w:r w:rsidR="007475F9" w:rsidRPr="00846401">
              <w:rPr>
                <w:rStyle w:val="SubsectionDateChar"/>
                <w:rFonts w:ascii="Times New Roman" w:hAnsi="Times New Roman"/>
                <w:b/>
                <w:color w:val="000000" w:themeColor="text1"/>
                <w:sz w:val="24"/>
                <w:szCs w:val="24"/>
              </w:rPr>
              <w:t>(</w:t>
            </w:r>
            <w:r w:rsidRPr="00846401">
              <w:rPr>
                <w:rStyle w:val="SubsectionDateChar"/>
                <w:rFonts w:ascii="Times New Roman" w:hAnsi="Times New Roman"/>
                <w:b/>
                <w:color w:val="000000" w:themeColor="text1"/>
                <w:sz w:val="24"/>
                <w:szCs w:val="24"/>
              </w:rPr>
              <w:t>25</w:t>
            </w:r>
            <w:r w:rsidRPr="00846401">
              <w:rPr>
                <w:rStyle w:val="SubsectionDateChar"/>
                <w:rFonts w:ascii="Times New Roman" w:hAnsi="Times New Roman"/>
                <w:b/>
                <w:color w:val="000000" w:themeColor="text1"/>
                <w:sz w:val="24"/>
                <w:szCs w:val="24"/>
                <w:vertAlign w:val="superscript"/>
              </w:rPr>
              <w:t>th</w:t>
            </w:r>
            <w:r w:rsidRPr="00846401">
              <w:rPr>
                <w:rStyle w:val="SubsectionDateChar"/>
                <w:rFonts w:ascii="Times New Roman" w:hAnsi="Times New Roman"/>
                <w:b/>
                <w:color w:val="000000" w:themeColor="text1"/>
                <w:sz w:val="24"/>
                <w:szCs w:val="24"/>
              </w:rPr>
              <w:t xml:space="preserve"> Ja</w:t>
            </w:r>
            <w:r w:rsidRPr="00846401">
              <w:rPr>
                <w:rFonts w:ascii="Times New Roman" w:hAnsi="Times New Roman"/>
                <w:b w:val="0"/>
                <w:color w:val="000000" w:themeColor="text1"/>
                <w:sz w:val="24"/>
                <w:szCs w:val="24"/>
              </w:rPr>
              <w:t>n</w:t>
            </w:r>
            <w:r w:rsidRPr="00846401">
              <w:rPr>
                <w:rStyle w:val="SubsectionDateChar"/>
                <w:rFonts w:ascii="Times New Roman" w:hAnsi="Times New Roman"/>
                <w:b/>
                <w:color w:val="000000" w:themeColor="text1"/>
                <w:sz w:val="24"/>
                <w:szCs w:val="24"/>
              </w:rPr>
              <w:t>uary, 2014</w:t>
            </w:r>
            <w:r w:rsidR="007475F9" w:rsidRPr="00846401">
              <w:rPr>
                <w:rStyle w:val="SubsectionDateChar"/>
                <w:rFonts w:ascii="Times New Roman" w:hAnsi="Times New Roman"/>
                <w:b/>
                <w:color w:val="000000" w:themeColor="text1"/>
                <w:sz w:val="24"/>
                <w:szCs w:val="24"/>
              </w:rPr>
              <w:t xml:space="preserve"> –</w:t>
            </w:r>
            <w:r w:rsidRPr="00846401">
              <w:rPr>
                <w:rStyle w:val="SubsectionDateChar"/>
                <w:rFonts w:ascii="Times New Roman" w:hAnsi="Times New Roman"/>
                <w:b/>
                <w:color w:val="000000" w:themeColor="text1"/>
                <w:sz w:val="24"/>
                <w:szCs w:val="24"/>
              </w:rPr>
              <w:t>31</w:t>
            </w:r>
            <w:r w:rsidRPr="00846401">
              <w:rPr>
                <w:rStyle w:val="SubsectionDateChar"/>
                <w:rFonts w:ascii="Times New Roman" w:hAnsi="Times New Roman"/>
                <w:b/>
                <w:color w:val="000000" w:themeColor="text1"/>
                <w:sz w:val="24"/>
                <w:szCs w:val="24"/>
                <w:vertAlign w:val="superscript"/>
              </w:rPr>
              <w:t>st</w:t>
            </w:r>
            <w:r w:rsidRPr="00846401">
              <w:rPr>
                <w:rStyle w:val="SubsectionDateChar"/>
                <w:rFonts w:ascii="Times New Roman" w:hAnsi="Times New Roman"/>
                <w:b/>
                <w:color w:val="000000" w:themeColor="text1"/>
                <w:sz w:val="24"/>
                <w:szCs w:val="24"/>
              </w:rPr>
              <w:t xml:space="preserve"> July, 2017</w:t>
            </w:r>
            <w:r w:rsidR="007475F9" w:rsidRPr="00846401">
              <w:rPr>
                <w:rStyle w:val="SubsectionDateChar"/>
                <w:rFonts w:ascii="Times New Roman" w:hAnsi="Times New Roman"/>
                <w:b/>
                <w:color w:val="000000" w:themeColor="text1"/>
                <w:sz w:val="24"/>
                <w:szCs w:val="24"/>
              </w:rPr>
              <w:t>)</w:t>
            </w:r>
          </w:p>
          <w:p w:rsidR="007475F9" w:rsidRPr="00846401" w:rsidRDefault="007059C5" w:rsidP="007475F9">
            <w:pPr>
              <w:pStyle w:val="Subsection"/>
              <w:spacing w:after="0"/>
              <w:rPr>
                <w:rFonts w:ascii="Times New Roman" w:hAnsi="Times New Roman"/>
                <w:b w:val="0"/>
                <w:color w:val="000000" w:themeColor="text1"/>
                <w:sz w:val="24"/>
                <w:szCs w:val="24"/>
              </w:rPr>
            </w:pPr>
            <w:sdt>
              <w:sdtPr>
                <w:rPr>
                  <w:rStyle w:val="SubsectionDateChar"/>
                  <w:rFonts w:ascii="Times New Roman" w:hAnsi="Times New Roman"/>
                  <w:b/>
                  <w:color w:val="000000" w:themeColor="text1"/>
                  <w:sz w:val="24"/>
                  <w:szCs w:val="24"/>
                </w:rPr>
                <w:id w:val="-1958096158"/>
                <w:placeholder>
                  <w:docPart w:val="27DA4714A191416EB4DEB58F8C7AE16D"/>
                </w:placeholder>
              </w:sdtPr>
              <w:sdtEndPr>
                <w:rPr>
                  <w:rStyle w:val="SubsectionDateChar"/>
                </w:rPr>
              </w:sdtEndPr>
              <w:sdtContent>
                <w:r w:rsidR="00142AC0" w:rsidRPr="00846401">
                  <w:rPr>
                    <w:rStyle w:val="SubsectionDateChar"/>
                    <w:rFonts w:ascii="Times New Roman" w:hAnsi="Times New Roman"/>
                    <w:b/>
                    <w:color w:val="000000" w:themeColor="text1"/>
                    <w:sz w:val="24"/>
                    <w:szCs w:val="24"/>
                  </w:rPr>
                  <w:t xml:space="preserve">Equal Access </w:t>
                </w:r>
                <w:r w:rsidR="00142AC0" w:rsidRPr="00846401">
                  <w:rPr>
                    <w:rFonts w:ascii="Times New Roman" w:hAnsi="Times New Roman"/>
                    <w:b w:val="0"/>
                    <w:color w:val="000000" w:themeColor="text1"/>
                    <w:sz w:val="24"/>
                    <w:szCs w:val="24"/>
                  </w:rPr>
                  <w:t>N</w:t>
                </w:r>
                <w:r w:rsidR="00142AC0" w:rsidRPr="00846401">
                  <w:rPr>
                    <w:rStyle w:val="SubsectionDateChar"/>
                    <w:rFonts w:ascii="Times New Roman" w:hAnsi="Times New Roman"/>
                    <w:b/>
                    <w:color w:val="000000" w:themeColor="text1"/>
                    <w:sz w:val="24"/>
                    <w:szCs w:val="24"/>
                  </w:rPr>
                  <w:t>igeria</w:t>
                </w:r>
              </w:sdtContent>
            </w:sdt>
            <w:r w:rsidR="007475F9" w:rsidRPr="00846401">
              <w:rPr>
                <w:rFonts w:ascii="Times New Roman" w:hAnsi="Times New Roman"/>
                <w:b w:val="0"/>
                <w:color w:val="000000" w:themeColor="text1"/>
                <w:sz w:val="24"/>
                <w:szCs w:val="24"/>
              </w:rPr>
              <w:t xml:space="preserve"> </w:t>
            </w:r>
            <w:r w:rsidR="007475F9" w:rsidRPr="00846401">
              <w:rPr>
                <w:rStyle w:val="SubsectionDateChar"/>
                <w:rFonts w:ascii="Times New Roman" w:hAnsi="Times New Roman"/>
                <w:b/>
                <w:color w:val="000000" w:themeColor="text1"/>
                <w:sz w:val="24"/>
                <w:szCs w:val="24"/>
              </w:rPr>
              <w:t>(</w:t>
            </w:r>
            <w:r w:rsidR="00142AC0" w:rsidRPr="00846401">
              <w:rPr>
                <w:rStyle w:val="SubsectionDateChar"/>
                <w:rFonts w:ascii="Times New Roman" w:hAnsi="Times New Roman"/>
                <w:b/>
                <w:color w:val="000000" w:themeColor="text1"/>
                <w:sz w:val="24"/>
                <w:szCs w:val="24"/>
              </w:rPr>
              <w:t>Ka</w:t>
            </w:r>
            <w:r w:rsidR="00142AC0" w:rsidRPr="00846401">
              <w:rPr>
                <w:rFonts w:ascii="Times New Roman" w:hAnsi="Times New Roman"/>
                <w:b w:val="0"/>
                <w:color w:val="000000" w:themeColor="text1"/>
                <w:sz w:val="24"/>
                <w:szCs w:val="24"/>
              </w:rPr>
              <w:t>n</w:t>
            </w:r>
            <w:r w:rsidR="00142AC0" w:rsidRPr="00846401">
              <w:rPr>
                <w:rFonts w:ascii="Times New Roman" w:hAnsi="Times New Roman"/>
                <w:b w:val="0"/>
                <w:color w:val="000000" w:themeColor="text1"/>
                <w:sz w:val="24"/>
                <w:szCs w:val="24"/>
              </w:rPr>
              <w:t xml:space="preserve">o, </w:t>
            </w:r>
            <w:r w:rsidR="00142AC0" w:rsidRPr="00846401">
              <w:rPr>
                <w:rFonts w:ascii="Times New Roman" w:hAnsi="Times New Roman"/>
                <w:b w:val="0"/>
                <w:color w:val="000000" w:themeColor="text1"/>
                <w:sz w:val="24"/>
                <w:szCs w:val="24"/>
              </w:rPr>
              <w:t>N</w:t>
            </w:r>
            <w:r w:rsidR="00142AC0" w:rsidRPr="00846401">
              <w:rPr>
                <w:rStyle w:val="SubsectionDateChar"/>
                <w:rFonts w:ascii="Times New Roman" w:hAnsi="Times New Roman"/>
                <w:b/>
                <w:color w:val="000000" w:themeColor="text1"/>
                <w:sz w:val="24"/>
                <w:szCs w:val="24"/>
              </w:rPr>
              <w:t>igeria</w:t>
            </w:r>
            <w:r w:rsidR="007475F9" w:rsidRPr="00846401">
              <w:rPr>
                <w:rStyle w:val="SubsectionDateChar"/>
                <w:rFonts w:ascii="Times New Roman" w:hAnsi="Times New Roman"/>
                <w:b/>
                <w:color w:val="000000" w:themeColor="text1"/>
                <w:sz w:val="24"/>
                <w:szCs w:val="24"/>
              </w:rPr>
              <w:t>)</w:t>
            </w:r>
            <w:r w:rsidR="00142AC0" w:rsidRPr="00846401">
              <w:rPr>
                <w:rStyle w:val="SubsectionDateChar"/>
                <w:rFonts w:ascii="Times New Roman" w:hAnsi="Times New Roman"/>
                <w:b/>
                <w:color w:val="000000" w:themeColor="text1"/>
                <w:sz w:val="24"/>
                <w:szCs w:val="24"/>
              </w:rPr>
              <w:t>.</w:t>
            </w:r>
          </w:p>
          <w:p w:rsidR="00142AC0" w:rsidRPr="002016BD" w:rsidRDefault="00142AC0"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Created Stories, Blocked and have scripted over 50 Episodes of the Award Winning Series Film (Africa Magic Viewers' Choice Award 2016) - Dadin Kowa (Hausa series) - A soap opera for Social change.</w:t>
            </w:r>
            <w:r w:rsidRPr="002016BD">
              <w:rPr>
                <w:rFonts w:ascii="Times New Roman" w:hAnsi="Times New Roman"/>
                <w:sz w:val="24"/>
                <w:szCs w:val="24"/>
                <w:lang w:eastAsia="en-US"/>
              </w:rPr>
              <w:t>Created Stories,</w:t>
            </w:r>
          </w:p>
          <w:p w:rsidR="00142AC0" w:rsidRPr="002016BD" w:rsidRDefault="00142AC0"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Blocked and have scripted down many of the new Arewa 24 Blockbuster "Kwanan Casas'in - an AMVC, 2020 nominee" that's On-Air in the year 2017-Date.</w:t>
            </w:r>
            <w:r w:rsidRPr="002016BD">
              <w:rPr>
                <w:rFonts w:ascii="Times New Roman" w:hAnsi="Times New Roman"/>
                <w:sz w:val="24"/>
                <w:szCs w:val="24"/>
                <w:lang w:eastAsia="en-US"/>
              </w:rPr>
              <w:t xml:space="preserve"> </w:t>
            </w:r>
          </w:p>
          <w:p w:rsidR="00142AC0" w:rsidRPr="002016BD" w:rsidRDefault="00142AC0"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Acted as The Head of the Writing Team (Social Change Writers) when the head was on leave of absence, any time.</w:t>
            </w:r>
          </w:p>
          <w:p w:rsidR="00142AC0" w:rsidRPr="002016BD" w:rsidRDefault="00142AC0"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Trained by The Equal Access International during a workshop on Writing and developing Soap Opera stories for Social Change and Countering Violent Extremism (CVE). January - February, 2014.</w:t>
            </w:r>
          </w:p>
          <w:p w:rsidR="00740C81" w:rsidRPr="002016BD" w:rsidRDefault="00142AC0"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Presented "Harshe - a program that covers aspects of languages" several times @ Arewa 24 Satellite Television.</w:t>
            </w:r>
          </w:p>
          <w:p w:rsidR="00AB1E0C" w:rsidRPr="002016BD" w:rsidRDefault="00AB1E0C" w:rsidP="00C54DFB">
            <w:pPr>
              <w:pStyle w:val="ListBullet"/>
              <w:numPr>
                <w:ilvl w:val="0"/>
                <w:numId w:val="35"/>
              </w:numPr>
              <w:rPr>
                <w:rFonts w:ascii="Times New Roman" w:hAnsi="Times New Roman"/>
                <w:color w:val="auto"/>
                <w:sz w:val="24"/>
                <w:szCs w:val="24"/>
                <w:lang w:eastAsia="en-US"/>
              </w:rPr>
            </w:pPr>
            <w:r w:rsidRPr="002016BD">
              <w:rPr>
                <w:rFonts w:ascii="Times New Roman" w:hAnsi="Times New Roman"/>
                <w:sz w:val="24"/>
                <w:szCs w:val="24"/>
              </w:rPr>
              <w:t>Translated/Subtitled (from English &lt; &gt;Hausa) substantial part of the Equal Access International (USA)’s IVR questions, Press Release on Arewa 24 Inauguration, Dandalkura Radio IVR questions, Bush Larder (Serial film), African Odyssey (Wildlife Film-serial), Farmers (Serial Film),  Ramadan In The Cities (Serial Film), Fascinating Cities (Serial Film), The Sunlight Soap Project (Serial Film) and lots more.</w:t>
            </w:r>
          </w:p>
          <w:p w:rsidR="00AB1E0C" w:rsidRDefault="00AB1E0C" w:rsidP="001609A7">
            <w:pPr>
              <w:pStyle w:val="ListBullet"/>
              <w:numPr>
                <w:ilvl w:val="0"/>
                <w:numId w:val="0"/>
              </w:numPr>
              <w:ind w:left="720"/>
              <w:rPr>
                <w:rFonts w:ascii="Times New Roman" w:hAnsi="Times New Roman"/>
                <w:sz w:val="24"/>
                <w:szCs w:val="24"/>
              </w:rPr>
            </w:pPr>
          </w:p>
          <w:p w:rsidR="001609A7" w:rsidRPr="002016BD" w:rsidRDefault="001609A7" w:rsidP="001609A7">
            <w:pPr>
              <w:pStyle w:val="ListBullet"/>
              <w:numPr>
                <w:ilvl w:val="0"/>
                <w:numId w:val="0"/>
              </w:numPr>
              <w:ind w:left="720"/>
              <w:rPr>
                <w:rFonts w:ascii="Times New Roman" w:hAnsi="Times New Roman"/>
                <w:sz w:val="24"/>
                <w:szCs w:val="24"/>
              </w:rPr>
            </w:pPr>
          </w:p>
          <w:p w:rsidR="007475F9" w:rsidRPr="00A45F42" w:rsidRDefault="00142AC0" w:rsidP="007475F9">
            <w:pPr>
              <w:pStyle w:val="Subsection"/>
              <w:spacing w:after="0"/>
              <w:rPr>
                <w:rStyle w:val="SubsectionDateChar"/>
                <w:rFonts w:ascii="Times New Roman" w:hAnsi="Times New Roman"/>
                <w:b/>
                <w:color w:val="000000" w:themeColor="text1"/>
                <w:sz w:val="24"/>
                <w:szCs w:val="24"/>
              </w:rPr>
            </w:pPr>
            <w:r w:rsidRPr="00A45F42">
              <w:rPr>
                <w:rStyle w:val="SubsectionDateChar"/>
                <w:rFonts w:ascii="Times New Roman" w:hAnsi="Times New Roman"/>
                <w:b/>
                <w:bCs/>
                <w:color w:val="000000" w:themeColor="text1"/>
                <w:sz w:val="24"/>
                <w:szCs w:val="24"/>
              </w:rPr>
              <w:lastRenderedPageBreak/>
              <w:t>Creative writer</w:t>
            </w:r>
            <w:r w:rsidR="007475F9" w:rsidRPr="00A45F42">
              <w:rPr>
                <w:rStyle w:val="SubsectionDateChar"/>
                <w:rFonts w:ascii="Times New Roman" w:hAnsi="Times New Roman"/>
                <w:b/>
                <w:color w:val="000000" w:themeColor="text1"/>
                <w:sz w:val="24"/>
                <w:szCs w:val="24"/>
              </w:rPr>
              <w:t xml:space="preserve"> (</w:t>
            </w:r>
            <w:r w:rsidR="00AB1E0C" w:rsidRPr="00A45F42">
              <w:rPr>
                <w:rStyle w:val="SubsectionDateChar"/>
                <w:rFonts w:ascii="Times New Roman" w:hAnsi="Times New Roman"/>
                <w:b/>
                <w:color w:val="000000" w:themeColor="text1"/>
                <w:sz w:val="24"/>
                <w:szCs w:val="24"/>
              </w:rPr>
              <w:t>1</w:t>
            </w:r>
            <w:r w:rsidR="00AB1E0C" w:rsidRPr="00A45F42">
              <w:rPr>
                <w:rStyle w:val="SubsectionDateChar"/>
                <w:rFonts w:ascii="Times New Roman" w:hAnsi="Times New Roman"/>
                <w:b/>
                <w:color w:val="000000" w:themeColor="text1"/>
                <w:sz w:val="24"/>
                <w:szCs w:val="24"/>
                <w:vertAlign w:val="superscript"/>
              </w:rPr>
              <w:t>st</w:t>
            </w:r>
            <w:r w:rsidR="00AB1E0C" w:rsidRPr="00A45F42">
              <w:rPr>
                <w:rStyle w:val="SubsectionDateChar"/>
                <w:rFonts w:ascii="Times New Roman" w:hAnsi="Times New Roman"/>
                <w:b/>
                <w:color w:val="000000" w:themeColor="text1"/>
                <w:sz w:val="24"/>
                <w:szCs w:val="24"/>
              </w:rPr>
              <w:t xml:space="preserve"> August, 2017</w:t>
            </w:r>
            <w:r w:rsidR="007475F9" w:rsidRPr="00A45F42">
              <w:rPr>
                <w:rStyle w:val="SubsectionDateChar"/>
                <w:rFonts w:ascii="Times New Roman" w:hAnsi="Times New Roman"/>
                <w:b/>
                <w:color w:val="000000" w:themeColor="text1"/>
                <w:sz w:val="24"/>
                <w:szCs w:val="24"/>
              </w:rPr>
              <w:t xml:space="preserve"> –</w:t>
            </w:r>
            <w:r w:rsidR="00AB1E0C" w:rsidRPr="00A45F42">
              <w:rPr>
                <w:rStyle w:val="SubsectionDateChar"/>
                <w:rFonts w:ascii="Times New Roman" w:hAnsi="Times New Roman"/>
                <w:b/>
                <w:color w:val="000000" w:themeColor="text1"/>
                <w:sz w:val="24"/>
                <w:szCs w:val="24"/>
              </w:rPr>
              <w:t>30</w:t>
            </w:r>
            <w:r w:rsidR="00AB1E0C" w:rsidRPr="00A45F42">
              <w:rPr>
                <w:rStyle w:val="SubsectionDateChar"/>
                <w:rFonts w:ascii="Times New Roman" w:hAnsi="Times New Roman"/>
                <w:b/>
                <w:color w:val="000000" w:themeColor="text1"/>
                <w:sz w:val="24"/>
                <w:szCs w:val="24"/>
                <w:vertAlign w:val="superscript"/>
              </w:rPr>
              <w:t>th</w:t>
            </w:r>
            <w:r w:rsidR="00AB1E0C" w:rsidRPr="00A45F42">
              <w:rPr>
                <w:rStyle w:val="SubsectionDateChar"/>
                <w:rFonts w:ascii="Times New Roman" w:hAnsi="Times New Roman"/>
                <w:b/>
                <w:color w:val="000000" w:themeColor="text1"/>
                <w:sz w:val="24"/>
                <w:szCs w:val="24"/>
              </w:rPr>
              <w:t xml:space="preserve"> April, 2022</w:t>
            </w:r>
            <w:r w:rsidR="007475F9" w:rsidRPr="00A45F42">
              <w:rPr>
                <w:rStyle w:val="SubsectionDateChar"/>
                <w:rFonts w:ascii="Times New Roman" w:hAnsi="Times New Roman"/>
                <w:b/>
                <w:color w:val="000000" w:themeColor="text1"/>
                <w:sz w:val="24"/>
                <w:szCs w:val="24"/>
              </w:rPr>
              <w:t>)</w:t>
            </w:r>
          </w:p>
          <w:p w:rsidR="007475F9" w:rsidRPr="00A45F42" w:rsidRDefault="007059C5" w:rsidP="007475F9">
            <w:pPr>
              <w:pStyle w:val="Subsection"/>
              <w:spacing w:after="0"/>
              <w:rPr>
                <w:rFonts w:ascii="Times New Roman" w:hAnsi="Times New Roman"/>
                <w:b w:val="0"/>
                <w:color w:val="000000" w:themeColor="text1"/>
                <w:sz w:val="24"/>
                <w:szCs w:val="24"/>
              </w:rPr>
            </w:pPr>
            <w:sdt>
              <w:sdtPr>
                <w:rPr>
                  <w:rStyle w:val="SubsectionDateChar"/>
                  <w:rFonts w:ascii="Times New Roman" w:hAnsi="Times New Roman"/>
                  <w:b/>
                  <w:color w:val="000000" w:themeColor="text1"/>
                  <w:sz w:val="24"/>
                  <w:szCs w:val="24"/>
                </w:rPr>
                <w:id w:val="1918832616"/>
                <w:placeholder>
                  <w:docPart w:val="9D77A795F79C44EDA6D78F384ACA97C1"/>
                </w:placeholder>
              </w:sdtPr>
              <w:sdtEndPr>
                <w:rPr>
                  <w:rStyle w:val="SubsectionDateChar"/>
                </w:rPr>
              </w:sdtEndPr>
              <w:sdtContent>
                <w:r w:rsidR="00AB1E0C" w:rsidRPr="00A45F42">
                  <w:rPr>
                    <w:rFonts w:ascii="Times New Roman" w:hAnsi="Times New Roman"/>
                    <w:b w:val="0"/>
                    <w:color w:val="000000" w:themeColor="text1"/>
                    <w:sz w:val="24"/>
                    <w:szCs w:val="24"/>
                  </w:rPr>
                  <w:t>N</w:t>
                </w:r>
                <w:r w:rsidR="00AB1E0C" w:rsidRPr="00A45F42">
                  <w:rPr>
                    <w:rFonts w:ascii="Times New Roman" w:hAnsi="Times New Roman"/>
                    <w:b w:val="0"/>
                    <w:color w:val="000000" w:themeColor="text1"/>
                    <w:sz w:val="24"/>
                    <w:szCs w:val="24"/>
                  </w:rPr>
                  <w:t>etwork Arewa 24 Limited</w:t>
                </w:r>
              </w:sdtContent>
            </w:sdt>
            <w:r w:rsidR="007475F9" w:rsidRPr="00A45F42">
              <w:rPr>
                <w:rFonts w:ascii="Times New Roman" w:hAnsi="Times New Roman"/>
                <w:b w:val="0"/>
                <w:color w:val="000000" w:themeColor="text1"/>
                <w:sz w:val="24"/>
                <w:szCs w:val="24"/>
              </w:rPr>
              <w:t xml:space="preserve"> </w:t>
            </w:r>
            <w:r w:rsidR="007475F9" w:rsidRPr="00A45F42">
              <w:rPr>
                <w:rStyle w:val="SubsectionDateChar"/>
                <w:rFonts w:ascii="Times New Roman" w:hAnsi="Times New Roman"/>
                <w:b/>
                <w:color w:val="000000" w:themeColor="text1"/>
                <w:sz w:val="24"/>
                <w:szCs w:val="24"/>
              </w:rPr>
              <w:t>(</w:t>
            </w:r>
            <w:r w:rsidR="00AB1E0C" w:rsidRPr="00A45F42">
              <w:rPr>
                <w:rStyle w:val="SubsectionDateChar"/>
                <w:rFonts w:ascii="Times New Roman" w:hAnsi="Times New Roman"/>
                <w:b/>
                <w:color w:val="000000" w:themeColor="text1"/>
                <w:sz w:val="24"/>
                <w:szCs w:val="24"/>
              </w:rPr>
              <w:t>Ka</w:t>
            </w:r>
            <w:r w:rsidR="00AB1E0C" w:rsidRPr="00A45F42">
              <w:rPr>
                <w:rFonts w:ascii="Times New Roman" w:hAnsi="Times New Roman"/>
                <w:b w:val="0"/>
                <w:color w:val="000000" w:themeColor="text1"/>
                <w:sz w:val="24"/>
                <w:szCs w:val="24"/>
              </w:rPr>
              <w:t>no, N</w:t>
            </w:r>
            <w:r w:rsidR="00AB1E0C" w:rsidRPr="00A45F42">
              <w:rPr>
                <w:rStyle w:val="SubsectionDateChar"/>
                <w:rFonts w:ascii="Times New Roman" w:hAnsi="Times New Roman"/>
                <w:b/>
                <w:color w:val="000000" w:themeColor="text1"/>
                <w:sz w:val="24"/>
                <w:szCs w:val="24"/>
              </w:rPr>
              <w:t>igeria</w:t>
            </w:r>
            <w:r w:rsidR="007475F9" w:rsidRPr="00A45F42">
              <w:rPr>
                <w:rStyle w:val="SubsectionDateChar"/>
                <w:rFonts w:ascii="Times New Roman" w:hAnsi="Times New Roman"/>
                <w:b/>
                <w:color w:val="000000" w:themeColor="text1"/>
                <w:sz w:val="24"/>
                <w:szCs w:val="24"/>
              </w:rPr>
              <w:t>)</w:t>
            </w:r>
          </w:p>
          <w:p w:rsidR="00AB1E0C" w:rsidRPr="002016BD" w:rsidRDefault="00AB1E0C"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 xml:space="preserve">Blocked and have scripted down many of the new Arewa 24 Blockbuster "Kwanan Casas'in - an AMVC, 2020 nominee" that's On-Air in the year 2017-Date. </w:t>
            </w:r>
          </w:p>
          <w:p w:rsidR="00AB1E0C" w:rsidRPr="002016BD" w:rsidRDefault="00AB1E0C"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Acted as The Head of the Writing Team (Social Change Writers) when the head was on leave of absence, any time.</w:t>
            </w:r>
          </w:p>
          <w:p w:rsidR="00AB1E0C" w:rsidRPr="002016BD" w:rsidRDefault="00AB1E0C"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Trained by The Equal Access International during a workshop on Writing and developing Soap Opera stories for Social Change and Countering Violent Extremism (CVE). January - February, 2014.</w:t>
            </w:r>
          </w:p>
          <w:p w:rsidR="007475F9" w:rsidRPr="002016BD" w:rsidRDefault="00AB1E0C" w:rsidP="00C54DFB">
            <w:pPr>
              <w:pStyle w:val="ListBullet"/>
              <w:numPr>
                <w:ilvl w:val="0"/>
                <w:numId w:val="35"/>
              </w:numPr>
              <w:rPr>
                <w:rFonts w:ascii="Times New Roman" w:hAnsi="Times New Roman"/>
                <w:sz w:val="24"/>
                <w:szCs w:val="24"/>
              </w:rPr>
            </w:pPr>
            <w:r w:rsidRPr="002016BD">
              <w:rPr>
                <w:rFonts w:ascii="Times New Roman" w:hAnsi="Times New Roman"/>
                <w:sz w:val="24"/>
                <w:szCs w:val="24"/>
                <w:lang w:eastAsia="en-US"/>
              </w:rPr>
              <w:t>Presented "Harshe - a program that covers aspects of languages" several times @ Arewa 24 Satellite Television.</w:t>
            </w:r>
          </w:p>
          <w:p w:rsidR="00AB1E0C" w:rsidRPr="002016BD" w:rsidRDefault="00AB1E0C" w:rsidP="00C54DFB">
            <w:pPr>
              <w:pStyle w:val="ListBullet"/>
              <w:numPr>
                <w:ilvl w:val="0"/>
                <w:numId w:val="35"/>
              </w:numPr>
              <w:rPr>
                <w:rFonts w:ascii="Times New Roman" w:hAnsi="Times New Roman"/>
                <w:sz w:val="24"/>
                <w:szCs w:val="24"/>
              </w:rPr>
            </w:pPr>
          </w:p>
          <w:p w:rsidR="007475F9" w:rsidRPr="005D7A36" w:rsidRDefault="00CB0CFC" w:rsidP="007475F9">
            <w:pPr>
              <w:pStyle w:val="Subsection"/>
              <w:spacing w:after="0"/>
              <w:rPr>
                <w:rStyle w:val="SubsectionDateChar"/>
                <w:rFonts w:ascii="Times New Roman" w:hAnsi="Times New Roman"/>
                <w:b/>
                <w:color w:val="000000" w:themeColor="text1"/>
                <w:sz w:val="24"/>
                <w:szCs w:val="24"/>
              </w:rPr>
            </w:pPr>
            <w:r w:rsidRPr="005D7A36">
              <w:rPr>
                <w:rFonts w:ascii="Times New Roman" w:hAnsi="Times New Roman"/>
                <w:color w:val="000000" w:themeColor="text1"/>
                <w:sz w:val="24"/>
                <w:szCs w:val="24"/>
              </w:rPr>
              <w:t>Volu</w:t>
            </w:r>
            <w:r w:rsidRPr="005D7A36">
              <w:rPr>
                <w:rFonts w:ascii="Times New Roman" w:hAnsi="Times New Roman"/>
                <w:color w:val="000000" w:themeColor="text1"/>
                <w:sz w:val="24"/>
                <w:szCs w:val="24"/>
              </w:rPr>
              <w:t>n</w:t>
            </w:r>
            <w:r w:rsidRPr="005D7A36">
              <w:rPr>
                <w:rFonts w:ascii="Times New Roman" w:hAnsi="Times New Roman"/>
                <w:color w:val="000000" w:themeColor="text1"/>
                <w:sz w:val="24"/>
                <w:szCs w:val="24"/>
              </w:rPr>
              <w:t>teer T</w:t>
            </w:r>
            <w:r w:rsidRPr="005D7A36">
              <w:rPr>
                <w:rFonts w:ascii="Times New Roman" w:hAnsi="Times New Roman"/>
                <w:color w:val="000000" w:themeColor="text1"/>
                <w:sz w:val="24"/>
                <w:szCs w:val="24"/>
              </w:rPr>
              <w:t>ranslator, reviewer and interpreter</w:t>
            </w:r>
            <w:r w:rsidR="007475F9" w:rsidRPr="005D7A36">
              <w:rPr>
                <w:rStyle w:val="SubsectionDateChar"/>
                <w:rFonts w:ascii="Times New Roman" w:hAnsi="Times New Roman"/>
                <w:b/>
                <w:color w:val="000000" w:themeColor="text1"/>
                <w:sz w:val="24"/>
                <w:szCs w:val="24"/>
              </w:rPr>
              <w:t xml:space="preserve"> (</w:t>
            </w:r>
            <w:r w:rsidRPr="005D7A36">
              <w:rPr>
                <w:rStyle w:val="SubsectionDateChar"/>
                <w:rFonts w:ascii="Times New Roman" w:hAnsi="Times New Roman"/>
                <w:b/>
                <w:color w:val="000000" w:themeColor="text1"/>
                <w:sz w:val="24"/>
                <w:szCs w:val="24"/>
              </w:rPr>
              <w:t>Ju</w:t>
            </w:r>
            <w:r w:rsidRPr="005D7A36">
              <w:rPr>
                <w:rFonts w:ascii="Times New Roman" w:hAnsi="Times New Roman"/>
                <w:color w:val="000000" w:themeColor="text1"/>
                <w:sz w:val="24"/>
                <w:szCs w:val="24"/>
              </w:rPr>
              <w:t>n</w:t>
            </w:r>
            <w:r w:rsidRPr="005D7A36">
              <w:rPr>
                <w:rFonts w:ascii="Times New Roman" w:hAnsi="Times New Roman"/>
                <w:color w:val="000000" w:themeColor="text1"/>
                <w:sz w:val="24"/>
                <w:szCs w:val="24"/>
              </w:rPr>
              <w:t>e, 2018</w:t>
            </w:r>
            <w:r w:rsidR="007475F9" w:rsidRPr="005D7A36">
              <w:rPr>
                <w:rStyle w:val="SubsectionDateChar"/>
                <w:rFonts w:ascii="Times New Roman" w:hAnsi="Times New Roman"/>
                <w:b/>
                <w:color w:val="000000" w:themeColor="text1"/>
                <w:sz w:val="24"/>
                <w:szCs w:val="24"/>
              </w:rPr>
              <w:t xml:space="preserve"> –</w:t>
            </w:r>
            <w:r w:rsidRPr="005D7A36">
              <w:rPr>
                <w:rStyle w:val="SubsectionDateChar"/>
                <w:rFonts w:ascii="Times New Roman" w:hAnsi="Times New Roman"/>
                <w:b/>
                <w:color w:val="000000" w:themeColor="text1"/>
                <w:sz w:val="24"/>
                <w:szCs w:val="24"/>
              </w:rPr>
              <w:t>still volu</w:t>
            </w:r>
            <w:r w:rsidRPr="005D7A36">
              <w:rPr>
                <w:rFonts w:ascii="Times New Roman" w:hAnsi="Times New Roman"/>
                <w:color w:val="000000" w:themeColor="text1"/>
                <w:sz w:val="24"/>
                <w:szCs w:val="24"/>
              </w:rPr>
              <w:t>n</w:t>
            </w:r>
            <w:r w:rsidRPr="005D7A36">
              <w:rPr>
                <w:rFonts w:ascii="Times New Roman" w:hAnsi="Times New Roman"/>
                <w:color w:val="000000" w:themeColor="text1"/>
                <w:sz w:val="24"/>
                <w:szCs w:val="24"/>
              </w:rPr>
              <w:t>teeri</w:t>
            </w:r>
            <w:r w:rsidRPr="005D7A36">
              <w:rPr>
                <w:rFonts w:ascii="Times New Roman" w:hAnsi="Times New Roman"/>
                <w:color w:val="000000" w:themeColor="text1"/>
                <w:sz w:val="24"/>
                <w:szCs w:val="24"/>
              </w:rPr>
              <w:t>n</w:t>
            </w:r>
            <w:r w:rsidRPr="005D7A36">
              <w:rPr>
                <w:rFonts w:ascii="Times New Roman" w:hAnsi="Times New Roman"/>
                <w:color w:val="000000" w:themeColor="text1"/>
                <w:sz w:val="24"/>
                <w:szCs w:val="24"/>
              </w:rPr>
              <w:t>g</w:t>
            </w:r>
            <w:r w:rsidR="007475F9" w:rsidRPr="005D7A36">
              <w:rPr>
                <w:rStyle w:val="SubsectionDateChar"/>
                <w:rFonts w:ascii="Times New Roman" w:hAnsi="Times New Roman"/>
                <w:b/>
                <w:color w:val="000000" w:themeColor="text1"/>
                <w:sz w:val="24"/>
                <w:szCs w:val="24"/>
              </w:rPr>
              <w:t>)</w:t>
            </w:r>
          </w:p>
          <w:p w:rsidR="007475F9" w:rsidRPr="002016BD" w:rsidRDefault="007059C5" w:rsidP="007475F9">
            <w:pPr>
              <w:pStyle w:val="Subsection"/>
              <w:spacing w:after="0"/>
              <w:rPr>
                <w:rFonts w:ascii="Times New Roman" w:hAnsi="Times New Roman"/>
                <w:b w:val="0"/>
                <w:sz w:val="24"/>
                <w:szCs w:val="24"/>
              </w:rPr>
            </w:pPr>
            <w:sdt>
              <w:sdtPr>
                <w:rPr>
                  <w:rStyle w:val="SubsectionDateChar"/>
                  <w:rFonts w:ascii="Times New Roman" w:hAnsi="Times New Roman"/>
                  <w:b/>
                  <w:color w:val="000000" w:themeColor="text1"/>
                  <w:sz w:val="24"/>
                  <w:szCs w:val="24"/>
                </w:rPr>
                <w:id w:val="-1845625279"/>
                <w:placeholder>
                  <w:docPart w:val="92C6BE3F5CD6436DA6C6E4C1C8C80423"/>
                </w:placeholder>
              </w:sdtPr>
              <w:sdtEndPr>
                <w:rPr>
                  <w:rStyle w:val="SubsectionDateChar"/>
                  <w:b w:val="0"/>
                  <w:color w:val="727CA3" w:themeColor="accent1"/>
                </w:rPr>
              </w:sdtEndPr>
              <w:sdtContent>
                <w:r w:rsidR="00CB0CFC" w:rsidRPr="005D7A36">
                  <w:rPr>
                    <w:rFonts w:ascii="Times New Roman" w:hAnsi="Times New Roman"/>
                    <w:color w:val="000000" w:themeColor="text1"/>
                    <w:sz w:val="24"/>
                    <w:szCs w:val="24"/>
                  </w:rPr>
                  <w:t>Translators Without Borders</w:t>
                </w:r>
              </w:sdtContent>
            </w:sdt>
            <w:r w:rsidR="007475F9" w:rsidRPr="002016BD">
              <w:rPr>
                <w:rFonts w:ascii="Times New Roman" w:hAnsi="Times New Roman"/>
                <w:b w:val="0"/>
                <w:sz w:val="24"/>
                <w:szCs w:val="24"/>
              </w:rPr>
              <w:t xml:space="preserve"> </w:t>
            </w:r>
            <w:r w:rsidR="007475F9" w:rsidRPr="002016BD">
              <w:rPr>
                <w:rStyle w:val="SubsectionDateChar"/>
                <w:rFonts w:ascii="Times New Roman" w:hAnsi="Times New Roman"/>
                <w:sz w:val="24"/>
                <w:szCs w:val="24"/>
              </w:rPr>
              <w:t>(</w:t>
            </w:r>
            <w:sdt>
              <w:sdtPr>
                <w:rPr>
                  <w:rStyle w:val="SubsectionDateChar"/>
                  <w:rFonts w:ascii="Times New Roman" w:hAnsi="Times New Roman"/>
                  <w:sz w:val="24"/>
                  <w:szCs w:val="24"/>
                </w:rPr>
                <w:id w:val="1656875899"/>
                <w:placeholder>
                  <w:docPart w:val="6E0FE8B1248D4098AB5DF0D4C2772DEF"/>
                </w:placeholder>
                <w:temporary/>
                <w:showingPlcHdr/>
              </w:sdtPr>
              <w:sdtEndPr>
                <w:rPr>
                  <w:rStyle w:val="SubsectionDateChar"/>
                </w:rPr>
              </w:sdtEndPr>
              <w:sdtContent>
                <w:r w:rsidR="007475F9" w:rsidRPr="002016BD">
                  <w:rPr>
                    <w:rStyle w:val="SubsectionDateChar"/>
                    <w:rFonts w:ascii="Times New Roman" w:hAnsi="Times New Roman"/>
                    <w:sz w:val="24"/>
                    <w:szCs w:val="24"/>
                  </w:rPr>
                  <w:t>[Type the company address]</w:t>
                </w:r>
              </w:sdtContent>
            </w:sdt>
            <w:r w:rsidR="007475F9" w:rsidRPr="002016BD">
              <w:rPr>
                <w:rStyle w:val="SubsectionDateChar"/>
                <w:rFonts w:ascii="Times New Roman" w:hAnsi="Times New Roman"/>
                <w:sz w:val="24"/>
                <w:szCs w:val="24"/>
              </w:rPr>
              <w:t>)</w:t>
            </w:r>
          </w:p>
          <w:p w:rsidR="00CB0CFC" w:rsidRPr="002016BD" w:rsidRDefault="00CB0CFC"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 xml:space="preserve"> </w:t>
            </w:r>
            <w:r w:rsidRPr="002016BD">
              <w:rPr>
                <w:rFonts w:ascii="Times New Roman" w:hAnsi="Times New Roman"/>
                <w:sz w:val="24"/>
                <w:szCs w:val="24"/>
              </w:rPr>
              <w:t>recommended in the NGO as translator, reviewer and interpreter</w:t>
            </w:r>
            <w:r w:rsidRPr="002016BD">
              <w:rPr>
                <w:rFonts w:ascii="Times New Roman" w:hAnsi="Times New Roman"/>
                <w:sz w:val="24"/>
                <w:szCs w:val="24"/>
              </w:rPr>
              <w:t>,</w:t>
            </w:r>
            <w:r w:rsidRPr="002016BD">
              <w:rPr>
                <w:rFonts w:ascii="Times New Roman" w:hAnsi="Times New Roman"/>
                <w:sz w:val="24"/>
                <w:szCs w:val="24"/>
              </w:rPr>
              <w:t xml:space="preserve"> and translated materials for many National and International Organisations including - ACTED Nigeria   - International Organisation for Migration (IOM) - Street Child Nigeria DFID   - Mercy Corps Nigeria - CARE International in Nigeria and more… (have translated over two hundred thousand words at Translators Without Borders alone)</w:t>
            </w:r>
            <w:r w:rsidRPr="002016BD">
              <w:rPr>
                <w:rFonts w:ascii="Times New Roman" w:hAnsi="Times New Roman"/>
                <w:sz w:val="24"/>
                <w:szCs w:val="24"/>
              </w:rPr>
              <w:t xml:space="preserve">. </w:t>
            </w:r>
          </w:p>
          <w:tbl>
            <w:tblPr>
              <w:tblW w:w="18000" w:type="dxa"/>
              <w:shd w:val="clear" w:color="auto" w:fill="FFFFFF"/>
              <w:tblLook w:val="04A0" w:firstRow="1" w:lastRow="0" w:firstColumn="1" w:lastColumn="0" w:noHBand="0" w:noVBand="1"/>
            </w:tblPr>
            <w:tblGrid>
              <w:gridCol w:w="18000"/>
            </w:tblGrid>
            <w:tr w:rsidR="00CB0CFC" w:rsidRPr="002016BD" w:rsidTr="00CB0CFC">
              <w:tc>
                <w:tcPr>
                  <w:tcW w:w="8610" w:type="dxa"/>
                  <w:shd w:val="clear" w:color="auto" w:fill="FFFFFF"/>
                  <w:tcMar>
                    <w:top w:w="15" w:type="dxa"/>
                    <w:left w:w="15" w:type="dxa"/>
                    <w:bottom w:w="15" w:type="dxa"/>
                    <w:right w:w="15" w:type="dxa"/>
                  </w:tcMar>
                  <w:hideMark/>
                </w:tcPr>
                <w:tbl>
                  <w:tblPr>
                    <w:tblW w:w="2000" w:type="pct"/>
                    <w:tblLook w:val="04A0" w:firstRow="1" w:lastRow="0" w:firstColumn="1" w:lastColumn="0" w:noHBand="0" w:noVBand="1"/>
                  </w:tblPr>
                  <w:tblGrid>
                    <w:gridCol w:w="7188"/>
                  </w:tblGrid>
                  <w:tr w:rsidR="00CB0CFC" w:rsidRPr="002016BD">
                    <w:tc>
                      <w:tcPr>
                        <w:tcW w:w="0" w:type="auto"/>
                        <w:tcMar>
                          <w:top w:w="15" w:type="dxa"/>
                          <w:left w:w="15" w:type="dxa"/>
                          <w:bottom w:w="15" w:type="dxa"/>
                          <w:right w:w="15" w:type="dxa"/>
                        </w:tcMar>
                        <w:vAlign w:val="center"/>
                        <w:hideMark/>
                      </w:tcPr>
                      <w:p w:rsidR="00CB0CFC" w:rsidRPr="002016BD" w:rsidRDefault="00CB0CFC" w:rsidP="00CB0CFC">
                        <w:pPr>
                          <w:wordWrap w:val="0"/>
                          <w:rPr>
                            <w:rFonts w:ascii="Times New Roman" w:hAnsi="Times New Roman"/>
                            <w:sz w:val="24"/>
                            <w:szCs w:val="24"/>
                            <w:lang w:eastAsia="en-US"/>
                          </w:rPr>
                        </w:pPr>
                        <w:hyperlink r:id="rId8" w:tgtFrame="_blank" w:history="1">
                          <w:r w:rsidRPr="002016BD">
                            <w:rPr>
                              <w:rStyle w:val="Hyperlink"/>
                              <w:rFonts w:ascii="Times New Roman" w:hAnsi="Times New Roman"/>
                              <w:sz w:val="24"/>
                              <w:szCs w:val="24"/>
                            </w:rPr>
                            <w:t>https://twbplatform.org/41634834625a3931713071497872677a7146674468513d3d3a3a4d0b3d9b755bf3b64414ac08b632fd71/key/</w:t>
                          </w:r>
                        </w:hyperlink>
                      </w:p>
                    </w:tc>
                  </w:tr>
                </w:tbl>
                <w:p w:rsidR="00CB0CFC" w:rsidRPr="002016BD" w:rsidRDefault="00CB0CFC" w:rsidP="00CB0CFC">
                  <w:pPr>
                    <w:rPr>
                      <w:rFonts w:ascii="Times New Roman" w:hAnsi="Times New Roman"/>
                      <w:color w:val="auto"/>
                      <w:sz w:val="24"/>
                      <w:szCs w:val="24"/>
                    </w:rPr>
                  </w:pPr>
                </w:p>
              </w:tc>
            </w:tr>
          </w:tbl>
          <w:p w:rsidR="007475F9" w:rsidRPr="002016BD" w:rsidRDefault="007475F9" w:rsidP="00CB0CFC">
            <w:pPr>
              <w:pStyle w:val="ListBullet"/>
              <w:numPr>
                <w:ilvl w:val="0"/>
                <w:numId w:val="0"/>
              </w:numPr>
              <w:rPr>
                <w:rFonts w:ascii="Times New Roman" w:hAnsi="Times New Roman"/>
                <w:sz w:val="24"/>
                <w:szCs w:val="24"/>
              </w:rPr>
            </w:pPr>
          </w:p>
          <w:p w:rsidR="007475F9" w:rsidRPr="005D7A36" w:rsidRDefault="004C4F6E" w:rsidP="007475F9">
            <w:pPr>
              <w:pStyle w:val="Subsection"/>
              <w:spacing w:after="0"/>
              <w:rPr>
                <w:rStyle w:val="SubsectionDateChar"/>
                <w:rFonts w:ascii="Times New Roman" w:hAnsi="Times New Roman"/>
                <w:b/>
                <w:color w:val="auto"/>
                <w:sz w:val="24"/>
                <w:szCs w:val="24"/>
              </w:rPr>
            </w:pPr>
            <w:r w:rsidRPr="005D7A36">
              <w:rPr>
                <w:rStyle w:val="SubsectionDateChar"/>
                <w:rFonts w:ascii="Times New Roman" w:hAnsi="Times New Roman"/>
                <w:b/>
                <w:bCs/>
                <w:color w:val="auto"/>
                <w:sz w:val="24"/>
                <w:szCs w:val="24"/>
              </w:rPr>
              <w:t>Tra</w:t>
            </w:r>
            <w:r w:rsidRPr="005D7A36">
              <w:rPr>
                <w:rFonts w:ascii="Times New Roman" w:hAnsi="Times New Roman"/>
                <w:color w:val="auto"/>
                <w:sz w:val="24"/>
                <w:szCs w:val="24"/>
              </w:rPr>
              <w:t>n</w:t>
            </w:r>
            <w:r w:rsidRPr="005D7A36">
              <w:rPr>
                <w:rFonts w:ascii="Times New Roman" w:hAnsi="Times New Roman"/>
                <w:color w:val="auto"/>
                <w:sz w:val="24"/>
                <w:szCs w:val="24"/>
              </w:rPr>
              <w:t>slator/Reviewer</w:t>
            </w:r>
            <w:r w:rsidR="007475F9" w:rsidRPr="005D7A36">
              <w:rPr>
                <w:rStyle w:val="SubsectionDateChar"/>
                <w:rFonts w:ascii="Times New Roman" w:hAnsi="Times New Roman"/>
                <w:b/>
                <w:color w:val="auto"/>
                <w:sz w:val="24"/>
                <w:szCs w:val="24"/>
              </w:rPr>
              <w:t xml:space="preserve"> (</w:t>
            </w:r>
            <w:r w:rsidRPr="005D7A36">
              <w:rPr>
                <w:rStyle w:val="SubsectionDateChar"/>
                <w:rFonts w:ascii="Times New Roman" w:hAnsi="Times New Roman"/>
                <w:b/>
                <w:color w:val="auto"/>
                <w:sz w:val="24"/>
                <w:szCs w:val="24"/>
              </w:rPr>
              <w:t>Ju</w:t>
            </w:r>
            <w:r w:rsidRPr="005D7A36">
              <w:rPr>
                <w:rFonts w:ascii="Times New Roman" w:hAnsi="Times New Roman"/>
                <w:color w:val="auto"/>
                <w:sz w:val="24"/>
                <w:szCs w:val="24"/>
              </w:rPr>
              <w:t>n</w:t>
            </w:r>
            <w:r w:rsidRPr="005D7A36">
              <w:rPr>
                <w:rFonts w:ascii="Times New Roman" w:hAnsi="Times New Roman"/>
                <w:color w:val="auto"/>
                <w:sz w:val="24"/>
                <w:szCs w:val="24"/>
              </w:rPr>
              <w:t>e, 2017</w:t>
            </w:r>
            <w:r w:rsidR="007475F9" w:rsidRPr="005D7A36">
              <w:rPr>
                <w:rStyle w:val="SubsectionDateChar"/>
                <w:rFonts w:ascii="Times New Roman" w:hAnsi="Times New Roman"/>
                <w:b/>
                <w:color w:val="auto"/>
                <w:sz w:val="24"/>
                <w:szCs w:val="24"/>
              </w:rPr>
              <w:t xml:space="preserve"> –</w:t>
            </w:r>
            <w:r w:rsidRPr="005D7A36">
              <w:rPr>
                <w:rStyle w:val="SubsectionDateChar"/>
                <w:rFonts w:ascii="Times New Roman" w:hAnsi="Times New Roman"/>
                <w:b/>
                <w:color w:val="auto"/>
                <w:sz w:val="24"/>
                <w:szCs w:val="24"/>
              </w:rPr>
              <w:t>Ju</w:t>
            </w:r>
            <w:r w:rsidRPr="005D7A36">
              <w:rPr>
                <w:rFonts w:ascii="Times New Roman" w:hAnsi="Times New Roman"/>
                <w:color w:val="auto"/>
                <w:sz w:val="24"/>
                <w:szCs w:val="24"/>
              </w:rPr>
              <w:t>n</w:t>
            </w:r>
            <w:r w:rsidRPr="005D7A36">
              <w:rPr>
                <w:rFonts w:ascii="Times New Roman" w:hAnsi="Times New Roman"/>
                <w:color w:val="auto"/>
                <w:sz w:val="24"/>
                <w:szCs w:val="24"/>
              </w:rPr>
              <w:t>e,</w:t>
            </w:r>
            <w:r w:rsidRPr="005D7A36">
              <w:rPr>
                <w:rFonts w:ascii="Times New Roman" w:hAnsi="Times New Roman"/>
                <w:b w:val="0"/>
                <w:color w:val="auto"/>
                <w:sz w:val="24"/>
                <w:szCs w:val="24"/>
              </w:rPr>
              <w:t xml:space="preserve"> </w:t>
            </w:r>
            <w:r w:rsidRPr="005D7A36">
              <w:rPr>
                <w:rFonts w:ascii="Times New Roman" w:hAnsi="Times New Roman"/>
                <w:color w:val="auto"/>
                <w:sz w:val="24"/>
                <w:szCs w:val="24"/>
              </w:rPr>
              <w:t>2019</w:t>
            </w:r>
            <w:r w:rsidR="007475F9" w:rsidRPr="005D7A36">
              <w:rPr>
                <w:rStyle w:val="SubsectionDateChar"/>
                <w:rFonts w:ascii="Times New Roman" w:hAnsi="Times New Roman"/>
                <w:b/>
                <w:color w:val="auto"/>
                <w:sz w:val="24"/>
                <w:szCs w:val="24"/>
              </w:rPr>
              <w:t>)</w:t>
            </w:r>
          </w:p>
          <w:p w:rsidR="007475F9" w:rsidRPr="005D7A36" w:rsidRDefault="007059C5" w:rsidP="007475F9">
            <w:pPr>
              <w:pStyle w:val="Subsection"/>
              <w:spacing w:after="0"/>
              <w:rPr>
                <w:rFonts w:ascii="Times New Roman" w:hAnsi="Times New Roman"/>
                <w:b w:val="0"/>
                <w:color w:val="auto"/>
                <w:sz w:val="24"/>
                <w:szCs w:val="24"/>
              </w:rPr>
            </w:pPr>
            <w:sdt>
              <w:sdtPr>
                <w:rPr>
                  <w:rStyle w:val="SubsectionDateChar"/>
                  <w:rFonts w:ascii="Times New Roman" w:hAnsi="Times New Roman"/>
                  <w:b/>
                  <w:color w:val="auto"/>
                  <w:sz w:val="24"/>
                  <w:szCs w:val="24"/>
                </w:rPr>
                <w:id w:val="1810815759"/>
                <w:placeholder>
                  <w:docPart w:val="3AB6EDDE3D8B451B829A2C8EDB65E56A"/>
                </w:placeholder>
              </w:sdtPr>
              <w:sdtEndPr>
                <w:rPr>
                  <w:rStyle w:val="SubsectionDateChar"/>
                </w:rPr>
              </w:sdtEndPr>
              <w:sdtContent>
                <w:r w:rsidR="004C4F6E" w:rsidRPr="005D7A36">
                  <w:rPr>
                    <w:rStyle w:val="SubsectionDateChar"/>
                    <w:rFonts w:ascii="Times New Roman" w:hAnsi="Times New Roman"/>
                    <w:b/>
                    <w:color w:val="auto"/>
                    <w:sz w:val="24"/>
                    <w:szCs w:val="24"/>
                  </w:rPr>
                  <w:t>Mafita Project</w:t>
                </w:r>
              </w:sdtContent>
            </w:sdt>
            <w:r w:rsidR="007475F9" w:rsidRPr="005D7A36">
              <w:rPr>
                <w:rFonts w:ascii="Times New Roman" w:hAnsi="Times New Roman"/>
                <w:b w:val="0"/>
                <w:color w:val="auto"/>
                <w:sz w:val="24"/>
                <w:szCs w:val="24"/>
              </w:rPr>
              <w:t xml:space="preserve"> </w:t>
            </w:r>
            <w:r w:rsidR="007475F9" w:rsidRPr="005D7A36">
              <w:rPr>
                <w:rStyle w:val="SubsectionDateChar"/>
                <w:rFonts w:ascii="Times New Roman" w:hAnsi="Times New Roman"/>
                <w:b/>
                <w:color w:val="auto"/>
                <w:sz w:val="24"/>
                <w:szCs w:val="24"/>
              </w:rPr>
              <w:t>(</w:t>
            </w:r>
            <w:r w:rsidR="004C4F6E" w:rsidRPr="005D7A36">
              <w:rPr>
                <w:rFonts w:ascii="Times New Roman" w:hAnsi="Times New Roman"/>
                <w:color w:val="auto"/>
                <w:sz w:val="24"/>
                <w:szCs w:val="24"/>
                <w:lang w:eastAsia="en-US"/>
              </w:rPr>
              <w:t>Kano, Nigeria</w:t>
            </w:r>
            <w:r w:rsidR="007475F9" w:rsidRPr="005D7A36">
              <w:rPr>
                <w:rStyle w:val="SubsectionDateChar"/>
                <w:rFonts w:ascii="Times New Roman" w:hAnsi="Times New Roman"/>
                <w:b/>
                <w:color w:val="auto"/>
                <w:sz w:val="24"/>
                <w:szCs w:val="24"/>
              </w:rPr>
              <w:t>)</w:t>
            </w:r>
          </w:p>
          <w:p w:rsidR="004C4F6E" w:rsidRPr="002016BD" w:rsidRDefault="004C4F6E" w:rsidP="001609A7">
            <w:pPr>
              <w:pStyle w:val="ListBullet"/>
              <w:numPr>
                <w:ilvl w:val="0"/>
                <w:numId w:val="35"/>
              </w:numPr>
              <w:jc w:val="both"/>
              <w:rPr>
                <w:rFonts w:ascii="Times New Roman" w:hAnsi="Times New Roman"/>
                <w:sz w:val="24"/>
                <w:szCs w:val="24"/>
              </w:rPr>
            </w:pPr>
            <w:r w:rsidRPr="002016BD">
              <w:rPr>
                <w:rFonts w:ascii="Times New Roman" w:hAnsi="Times New Roman"/>
                <w:color w:val="auto"/>
                <w:sz w:val="24"/>
                <w:szCs w:val="24"/>
                <w:lang w:eastAsia="en-US"/>
              </w:rPr>
              <w:t>Created and translated 'The Preliminary Review Tools' (of various trades), Mafita Project in Kano, Nigeria, June, 2017.</w:t>
            </w:r>
            <w:r w:rsidRPr="002016BD">
              <w:rPr>
                <w:rFonts w:ascii="Times New Roman" w:hAnsi="Times New Roman"/>
                <w:color w:val="auto"/>
                <w:sz w:val="24"/>
                <w:szCs w:val="24"/>
                <w:lang w:eastAsia="en-US"/>
              </w:rPr>
              <w:t xml:space="preserve"> </w:t>
            </w:r>
          </w:p>
          <w:p w:rsidR="004C4F6E" w:rsidRPr="002016BD" w:rsidRDefault="004C4F6E" w:rsidP="001609A7">
            <w:pPr>
              <w:pStyle w:val="ListBullet"/>
              <w:numPr>
                <w:ilvl w:val="0"/>
                <w:numId w:val="35"/>
              </w:numPr>
              <w:jc w:val="both"/>
              <w:rPr>
                <w:rFonts w:ascii="Times New Roman" w:hAnsi="Times New Roman"/>
                <w:sz w:val="24"/>
                <w:szCs w:val="24"/>
              </w:rPr>
            </w:pPr>
            <w:r w:rsidRPr="002016BD">
              <w:rPr>
                <w:rFonts w:ascii="Times New Roman" w:hAnsi="Times New Roman"/>
                <w:color w:val="auto"/>
                <w:sz w:val="24"/>
                <w:szCs w:val="24"/>
                <w:lang w:eastAsia="en-US"/>
              </w:rPr>
              <w:t>Review/validation of translation of 'The Preliminary Review Tools' for Mafita Project, Kano Nigeria, June, 2017.</w:t>
            </w:r>
          </w:p>
          <w:p w:rsidR="007475F9" w:rsidRPr="001609A7" w:rsidRDefault="004C4F6E" w:rsidP="001609A7">
            <w:pPr>
              <w:pStyle w:val="ListBullet"/>
              <w:numPr>
                <w:ilvl w:val="0"/>
                <w:numId w:val="35"/>
              </w:numPr>
              <w:jc w:val="both"/>
              <w:rPr>
                <w:rFonts w:ascii="Times New Roman" w:hAnsi="Times New Roman"/>
                <w:sz w:val="24"/>
                <w:szCs w:val="24"/>
              </w:rPr>
            </w:pPr>
            <w:r w:rsidRPr="002016BD">
              <w:rPr>
                <w:rFonts w:ascii="Times New Roman" w:hAnsi="Times New Roman"/>
                <w:color w:val="auto"/>
                <w:sz w:val="24"/>
                <w:szCs w:val="24"/>
                <w:lang w:eastAsia="en-US"/>
              </w:rPr>
              <w:t>Translated the Apprenticeship learning materials of various trades e.g. Rice farming, Refrigeration,</w:t>
            </w:r>
            <w:r w:rsidRPr="002016BD">
              <w:rPr>
                <w:rFonts w:ascii="Times New Roman" w:hAnsi="Times New Roman"/>
                <w:color w:val="auto"/>
                <w:sz w:val="24"/>
                <w:szCs w:val="24"/>
                <w:lang w:eastAsia="en-US"/>
              </w:rPr>
              <w:t xml:space="preserve"> Automobile etc.</w:t>
            </w:r>
          </w:p>
          <w:p w:rsidR="001609A7" w:rsidRDefault="001609A7" w:rsidP="001609A7">
            <w:pPr>
              <w:pStyle w:val="ListBullet"/>
              <w:numPr>
                <w:ilvl w:val="0"/>
                <w:numId w:val="0"/>
              </w:numPr>
              <w:ind w:left="360" w:hanging="360"/>
              <w:jc w:val="both"/>
              <w:rPr>
                <w:rFonts w:ascii="Times New Roman" w:hAnsi="Times New Roman"/>
                <w:color w:val="auto"/>
                <w:sz w:val="24"/>
                <w:szCs w:val="24"/>
                <w:lang w:eastAsia="en-US"/>
              </w:rPr>
            </w:pPr>
          </w:p>
          <w:p w:rsidR="001609A7" w:rsidRPr="002016BD" w:rsidRDefault="001609A7" w:rsidP="001609A7">
            <w:pPr>
              <w:pStyle w:val="ListBullet"/>
              <w:numPr>
                <w:ilvl w:val="0"/>
                <w:numId w:val="0"/>
              </w:numPr>
              <w:ind w:left="360" w:hanging="360"/>
              <w:jc w:val="both"/>
              <w:rPr>
                <w:rFonts w:ascii="Times New Roman" w:hAnsi="Times New Roman"/>
                <w:sz w:val="24"/>
                <w:szCs w:val="24"/>
              </w:rPr>
            </w:pPr>
          </w:p>
          <w:p w:rsidR="007475F9" w:rsidRPr="001609A7" w:rsidRDefault="004C4F6E" w:rsidP="007475F9">
            <w:pPr>
              <w:pStyle w:val="Subsection"/>
              <w:spacing w:after="0"/>
              <w:rPr>
                <w:rStyle w:val="SubsectionDateChar"/>
                <w:rFonts w:ascii="Times New Roman" w:hAnsi="Times New Roman"/>
                <w:color w:val="000000" w:themeColor="text1"/>
                <w:sz w:val="24"/>
                <w:szCs w:val="24"/>
              </w:rPr>
            </w:pPr>
            <w:r w:rsidRPr="001609A7">
              <w:rPr>
                <w:rStyle w:val="SubsectionDateChar"/>
                <w:rFonts w:ascii="Times New Roman" w:hAnsi="Times New Roman"/>
                <w:b/>
                <w:bCs/>
                <w:color w:val="000000" w:themeColor="text1"/>
                <w:sz w:val="24"/>
                <w:szCs w:val="24"/>
              </w:rPr>
              <w:lastRenderedPageBreak/>
              <w:t>Freela</w:t>
            </w:r>
            <w:r w:rsidRPr="001609A7">
              <w:rPr>
                <w:rFonts w:ascii="Times New Roman" w:hAnsi="Times New Roman"/>
                <w:color w:val="000000" w:themeColor="text1"/>
                <w:sz w:val="24"/>
                <w:szCs w:val="24"/>
              </w:rPr>
              <w:t>n</w:t>
            </w:r>
            <w:r w:rsidRPr="001609A7">
              <w:rPr>
                <w:rFonts w:ascii="Times New Roman" w:hAnsi="Times New Roman"/>
                <w:color w:val="000000" w:themeColor="text1"/>
                <w:sz w:val="24"/>
                <w:szCs w:val="24"/>
              </w:rPr>
              <w:t xml:space="preserve">ce </w:t>
            </w:r>
            <w:r w:rsidR="00C9027C" w:rsidRPr="001609A7">
              <w:rPr>
                <w:rFonts w:ascii="Times New Roman" w:hAnsi="Times New Roman"/>
                <w:color w:val="000000" w:themeColor="text1"/>
                <w:sz w:val="24"/>
                <w:szCs w:val="24"/>
              </w:rPr>
              <w:t xml:space="preserve"> </w:t>
            </w:r>
            <w:r w:rsidRPr="001609A7">
              <w:rPr>
                <w:rStyle w:val="SubsectionDateChar"/>
                <w:rFonts w:ascii="Times New Roman" w:hAnsi="Times New Roman"/>
                <w:b/>
                <w:bCs/>
                <w:color w:val="000000" w:themeColor="text1"/>
                <w:sz w:val="24"/>
                <w:szCs w:val="24"/>
              </w:rPr>
              <w:t>Se</w:t>
            </w:r>
            <w:r w:rsidRPr="001609A7">
              <w:rPr>
                <w:rFonts w:ascii="Times New Roman" w:hAnsi="Times New Roman"/>
                <w:color w:val="000000" w:themeColor="text1"/>
                <w:sz w:val="24"/>
                <w:szCs w:val="24"/>
              </w:rPr>
              <w:t>n</w:t>
            </w:r>
            <w:r w:rsidRPr="001609A7">
              <w:rPr>
                <w:rFonts w:ascii="Times New Roman" w:hAnsi="Times New Roman"/>
                <w:color w:val="000000" w:themeColor="text1"/>
                <w:sz w:val="24"/>
                <w:szCs w:val="24"/>
              </w:rPr>
              <w:t>ior writer</w:t>
            </w:r>
            <w:r w:rsidR="007475F9" w:rsidRPr="001609A7">
              <w:rPr>
                <w:rStyle w:val="SubsectionDateChar"/>
                <w:rFonts w:ascii="Times New Roman" w:hAnsi="Times New Roman"/>
                <w:color w:val="000000" w:themeColor="text1"/>
                <w:sz w:val="24"/>
                <w:szCs w:val="24"/>
              </w:rPr>
              <w:t xml:space="preserve"> (</w:t>
            </w:r>
            <w:r w:rsidRPr="001609A7">
              <w:rPr>
                <w:rStyle w:val="SubsectionDateChar"/>
                <w:rFonts w:ascii="Times New Roman" w:hAnsi="Times New Roman"/>
                <w:b/>
                <w:color w:val="000000" w:themeColor="text1"/>
                <w:sz w:val="24"/>
                <w:szCs w:val="24"/>
              </w:rPr>
              <w:t>March</w:t>
            </w:r>
            <w:r w:rsidRPr="001609A7">
              <w:rPr>
                <w:rStyle w:val="SubsectionDateChar"/>
                <w:rFonts w:ascii="Times New Roman" w:hAnsi="Times New Roman"/>
                <w:color w:val="000000" w:themeColor="text1"/>
                <w:sz w:val="24"/>
                <w:szCs w:val="24"/>
              </w:rPr>
              <w:t xml:space="preserve">, </w:t>
            </w:r>
            <w:r w:rsidRPr="001609A7">
              <w:rPr>
                <w:rFonts w:ascii="Times New Roman" w:hAnsi="Times New Roman"/>
                <w:color w:val="000000" w:themeColor="text1"/>
                <w:sz w:val="24"/>
                <w:szCs w:val="24"/>
              </w:rPr>
              <w:t>2007</w:t>
            </w:r>
            <w:r w:rsidR="007475F9" w:rsidRPr="001609A7">
              <w:rPr>
                <w:rStyle w:val="SubsectionDateChar"/>
                <w:rFonts w:ascii="Times New Roman" w:hAnsi="Times New Roman"/>
                <w:color w:val="000000" w:themeColor="text1"/>
                <w:sz w:val="24"/>
                <w:szCs w:val="24"/>
              </w:rPr>
              <w:t xml:space="preserve"> –</w:t>
            </w:r>
            <w:r w:rsidRPr="001609A7">
              <w:rPr>
                <w:rFonts w:ascii="Times New Roman" w:hAnsi="Times New Roman"/>
                <w:color w:val="000000" w:themeColor="text1"/>
                <w:sz w:val="24"/>
                <w:szCs w:val="24"/>
              </w:rPr>
              <w:t xml:space="preserve"> August, 2015</w:t>
            </w:r>
            <w:r w:rsidR="007475F9" w:rsidRPr="001609A7">
              <w:rPr>
                <w:rStyle w:val="SubsectionDateChar"/>
                <w:rFonts w:ascii="Times New Roman" w:hAnsi="Times New Roman"/>
                <w:color w:val="000000" w:themeColor="text1"/>
                <w:sz w:val="24"/>
                <w:szCs w:val="24"/>
              </w:rPr>
              <w:t>)</w:t>
            </w:r>
          </w:p>
          <w:p w:rsidR="007475F9" w:rsidRPr="001609A7" w:rsidRDefault="007059C5" w:rsidP="001609A7">
            <w:pPr>
              <w:pStyle w:val="Subsection"/>
              <w:spacing w:after="0"/>
              <w:jc w:val="both"/>
              <w:rPr>
                <w:rFonts w:ascii="Times New Roman" w:hAnsi="Times New Roman"/>
                <w:color w:val="000000" w:themeColor="text1"/>
                <w:sz w:val="24"/>
                <w:szCs w:val="24"/>
              </w:rPr>
            </w:pPr>
            <w:sdt>
              <w:sdtPr>
                <w:rPr>
                  <w:rStyle w:val="SubsectionDateChar"/>
                  <w:rFonts w:ascii="Times New Roman" w:hAnsi="Times New Roman"/>
                  <w:color w:val="000000" w:themeColor="text1"/>
                  <w:sz w:val="24"/>
                  <w:szCs w:val="24"/>
                </w:rPr>
                <w:id w:val="-893196215"/>
                <w:placeholder>
                  <w:docPart w:val="CD2FC265E70A44C484CC6C754E688DA1"/>
                </w:placeholder>
              </w:sdtPr>
              <w:sdtEndPr>
                <w:rPr>
                  <w:rStyle w:val="SubsectionDateChar"/>
                </w:rPr>
              </w:sdtEndPr>
              <w:sdtContent>
                <w:r w:rsidR="00C9027C" w:rsidRPr="001609A7">
                  <w:rPr>
                    <w:rFonts w:ascii="Times New Roman" w:hAnsi="Times New Roman"/>
                    <w:color w:val="000000" w:themeColor="text1"/>
                    <w:sz w:val="24"/>
                    <w:szCs w:val="24"/>
                    <w:lang w:eastAsia="en-US"/>
                  </w:rPr>
                  <w:t>National Review Magazine</w:t>
                </w:r>
              </w:sdtContent>
            </w:sdt>
            <w:r w:rsidR="007475F9" w:rsidRPr="001609A7">
              <w:rPr>
                <w:rFonts w:ascii="Times New Roman" w:hAnsi="Times New Roman"/>
                <w:color w:val="000000" w:themeColor="text1"/>
                <w:sz w:val="24"/>
                <w:szCs w:val="24"/>
              </w:rPr>
              <w:t xml:space="preserve"> </w:t>
            </w:r>
            <w:r w:rsidR="007475F9" w:rsidRPr="001609A7">
              <w:rPr>
                <w:rStyle w:val="SubsectionDateChar"/>
                <w:rFonts w:ascii="Times New Roman" w:hAnsi="Times New Roman"/>
                <w:color w:val="000000" w:themeColor="text1"/>
                <w:sz w:val="24"/>
                <w:szCs w:val="24"/>
              </w:rPr>
              <w:t>(</w:t>
            </w:r>
            <w:r w:rsidR="00C9027C" w:rsidRPr="001609A7">
              <w:rPr>
                <w:rFonts w:ascii="Times New Roman" w:hAnsi="Times New Roman"/>
                <w:color w:val="000000" w:themeColor="text1"/>
                <w:sz w:val="24"/>
                <w:szCs w:val="24"/>
                <w:lang w:eastAsia="en-US"/>
              </w:rPr>
              <w:t>Kano, Nigeria</w:t>
            </w:r>
            <w:r w:rsidR="007475F9" w:rsidRPr="001609A7">
              <w:rPr>
                <w:rStyle w:val="SubsectionDateChar"/>
                <w:rFonts w:ascii="Times New Roman" w:hAnsi="Times New Roman"/>
                <w:color w:val="000000" w:themeColor="text1"/>
                <w:sz w:val="24"/>
                <w:szCs w:val="24"/>
              </w:rPr>
              <w:t>)</w:t>
            </w:r>
          </w:p>
          <w:p w:rsidR="004C4F6E" w:rsidRPr="002016BD" w:rsidRDefault="004C4F6E" w:rsidP="001609A7">
            <w:pPr>
              <w:pStyle w:val="ListBullet"/>
              <w:numPr>
                <w:ilvl w:val="0"/>
                <w:numId w:val="35"/>
              </w:numPr>
              <w:jc w:val="both"/>
              <w:rPr>
                <w:rFonts w:ascii="Times New Roman" w:hAnsi="Times New Roman"/>
                <w:sz w:val="24"/>
                <w:szCs w:val="24"/>
              </w:rPr>
            </w:pPr>
            <w:r w:rsidRPr="002016BD">
              <w:rPr>
                <w:rFonts w:ascii="Times New Roman" w:hAnsi="Times New Roman"/>
                <w:color w:val="auto"/>
                <w:sz w:val="24"/>
                <w:szCs w:val="24"/>
                <w:lang w:eastAsia="en-US"/>
              </w:rPr>
              <w:t xml:space="preserve">Written the cover story "Buhari's Quagmire"; a lead story that hits in Mid-2015 and other cover stories. </w:t>
            </w:r>
          </w:p>
          <w:p w:rsidR="007475F9" w:rsidRPr="002016BD" w:rsidRDefault="004C4F6E" w:rsidP="001609A7">
            <w:pPr>
              <w:pStyle w:val="ListBullet"/>
              <w:numPr>
                <w:ilvl w:val="0"/>
                <w:numId w:val="35"/>
              </w:numPr>
              <w:jc w:val="both"/>
              <w:rPr>
                <w:rFonts w:ascii="Times New Roman" w:hAnsi="Times New Roman"/>
                <w:sz w:val="24"/>
                <w:szCs w:val="24"/>
              </w:rPr>
            </w:pPr>
            <w:r w:rsidRPr="002016BD">
              <w:rPr>
                <w:rFonts w:ascii="Times New Roman" w:hAnsi="Times New Roman"/>
                <w:color w:val="auto"/>
                <w:sz w:val="24"/>
                <w:szCs w:val="24"/>
                <w:lang w:eastAsia="en-US"/>
              </w:rPr>
              <w:t>Handled the Literary Column and featured articles on learning to be a Creative Writer in the two genres of Literature (Prose and Poetry) and related Lit</w:t>
            </w:r>
            <w:r w:rsidR="00C9027C" w:rsidRPr="002016BD">
              <w:rPr>
                <w:rFonts w:ascii="Times New Roman" w:hAnsi="Times New Roman"/>
                <w:color w:val="auto"/>
                <w:sz w:val="24"/>
                <w:szCs w:val="24"/>
                <w:lang w:eastAsia="en-US"/>
              </w:rPr>
              <w:t>erature articles</w:t>
            </w:r>
            <w:r w:rsidRPr="002016BD">
              <w:rPr>
                <w:rFonts w:ascii="Times New Roman" w:hAnsi="Times New Roman"/>
                <w:color w:val="auto"/>
                <w:sz w:val="24"/>
                <w:szCs w:val="24"/>
                <w:lang w:eastAsia="en-US"/>
              </w:rPr>
              <w:t xml:space="preserve"> and lots more topics."        </w:t>
            </w:r>
          </w:p>
          <w:p w:rsidR="007475F9" w:rsidRPr="001609A7" w:rsidRDefault="009A347D" w:rsidP="001609A7">
            <w:pPr>
              <w:pStyle w:val="Subsection"/>
              <w:spacing w:after="0"/>
              <w:jc w:val="both"/>
              <w:rPr>
                <w:rStyle w:val="SubsectionDateChar"/>
                <w:rFonts w:ascii="Times New Roman" w:hAnsi="Times New Roman"/>
                <w:b/>
                <w:color w:val="000000" w:themeColor="text1"/>
                <w:sz w:val="24"/>
                <w:szCs w:val="24"/>
              </w:rPr>
            </w:pPr>
            <w:r w:rsidRPr="001609A7">
              <w:rPr>
                <w:rFonts w:ascii="Times New Roman" w:hAnsi="Times New Roman"/>
                <w:color w:val="000000" w:themeColor="text1"/>
                <w:sz w:val="24"/>
                <w:szCs w:val="24"/>
                <w:lang w:eastAsia="en-US"/>
              </w:rPr>
              <w:t>International Conference on Hausa Home Video</w:t>
            </w:r>
            <w:r w:rsidR="007475F9" w:rsidRPr="001609A7">
              <w:rPr>
                <w:rStyle w:val="SubsectionDateChar"/>
                <w:rFonts w:ascii="Times New Roman" w:hAnsi="Times New Roman"/>
                <w:b/>
                <w:color w:val="000000" w:themeColor="text1"/>
                <w:sz w:val="24"/>
                <w:szCs w:val="24"/>
              </w:rPr>
              <w:t xml:space="preserve"> (</w:t>
            </w:r>
            <w:r w:rsidRPr="001609A7">
              <w:rPr>
                <w:rFonts w:ascii="Times New Roman" w:hAnsi="Times New Roman"/>
                <w:color w:val="000000" w:themeColor="text1"/>
                <w:sz w:val="24"/>
                <w:szCs w:val="24"/>
                <w:lang w:eastAsia="en-US"/>
              </w:rPr>
              <w:t>August, 2003</w:t>
            </w:r>
            <w:r w:rsidR="007475F9" w:rsidRPr="001609A7">
              <w:rPr>
                <w:rStyle w:val="SubsectionDateChar"/>
                <w:rFonts w:ascii="Times New Roman" w:hAnsi="Times New Roman"/>
                <w:b/>
                <w:color w:val="000000" w:themeColor="text1"/>
                <w:sz w:val="24"/>
                <w:szCs w:val="24"/>
              </w:rPr>
              <w:t xml:space="preserve"> –</w:t>
            </w:r>
            <w:r w:rsidRPr="001609A7">
              <w:rPr>
                <w:rStyle w:val="SubsectionDateChar"/>
                <w:rFonts w:ascii="Times New Roman" w:hAnsi="Times New Roman"/>
                <w:b/>
                <w:color w:val="000000" w:themeColor="text1"/>
                <w:sz w:val="24"/>
                <w:szCs w:val="24"/>
              </w:rPr>
              <w:t xml:space="preserve"> </w:t>
            </w:r>
            <w:r w:rsidRPr="001609A7">
              <w:rPr>
                <w:rFonts w:ascii="Times New Roman" w:hAnsi="Times New Roman"/>
                <w:color w:val="000000" w:themeColor="text1"/>
                <w:sz w:val="24"/>
                <w:szCs w:val="24"/>
                <w:lang w:eastAsia="en-US"/>
              </w:rPr>
              <w:t>August, 2003</w:t>
            </w:r>
            <w:r w:rsidR="007475F9" w:rsidRPr="001609A7">
              <w:rPr>
                <w:rStyle w:val="SubsectionDateChar"/>
                <w:rFonts w:ascii="Times New Roman" w:hAnsi="Times New Roman"/>
                <w:b/>
                <w:color w:val="000000" w:themeColor="text1"/>
                <w:sz w:val="24"/>
                <w:szCs w:val="24"/>
              </w:rPr>
              <w:t>)</w:t>
            </w:r>
          </w:p>
          <w:p w:rsidR="007475F9" w:rsidRPr="001609A7" w:rsidRDefault="007059C5" w:rsidP="001609A7">
            <w:pPr>
              <w:pStyle w:val="Subsection"/>
              <w:spacing w:after="0"/>
              <w:jc w:val="both"/>
              <w:rPr>
                <w:rFonts w:ascii="Times New Roman" w:hAnsi="Times New Roman"/>
                <w:color w:val="000000" w:themeColor="text1"/>
                <w:sz w:val="24"/>
                <w:szCs w:val="24"/>
              </w:rPr>
            </w:pPr>
            <w:sdt>
              <w:sdtPr>
                <w:rPr>
                  <w:rStyle w:val="SubsectionDateChar"/>
                  <w:rFonts w:ascii="Times New Roman" w:hAnsi="Times New Roman"/>
                  <w:b/>
                  <w:color w:val="000000" w:themeColor="text1"/>
                  <w:sz w:val="24"/>
                  <w:szCs w:val="24"/>
                </w:rPr>
                <w:id w:val="1763337350"/>
                <w:placeholder>
                  <w:docPart w:val="4AC325B160C64C5F991A323E456057A8"/>
                </w:placeholder>
              </w:sdtPr>
              <w:sdtEndPr>
                <w:rPr>
                  <w:rStyle w:val="SubsectionDateChar"/>
                </w:rPr>
              </w:sdtEndPr>
              <w:sdtContent>
                <w:r w:rsidR="009A347D" w:rsidRPr="001609A7">
                  <w:rPr>
                    <w:rFonts w:ascii="Times New Roman" w:hAnsi="Times New Roman"/>
                    <w:color w:val="000000" w:themeColor="text1"/>
                    <w:sz w:val="24"/>
                    <w:szCs w:val="24"/>
                    <w:lang w:eastAsia="en-US"/>
                  </w:rPr>
                  <w:t>Center For Hausa Cultural Studies</w:t>
                </w:r>
              </w:sdtContent>
            </w:sdt>
            <w:r w:rsidR="007475F9" w:rsidRPr="001609A7">
              <w:rPr>
                <w:rFonts w:ascii="Times New Roman" w:hAnsi="Times New Roman"/>
                <w:color w:val="000000" w:themeColor="text1"/>
                <w:sz w:val="24"/>
                <w:szCs w:val="24"/>
              </w:rPr>
              <w:t xml:space="preserve"> </w:t>
            </w:r>
            <w:r w:rsidR="007475F9" w:rsidRPr="001609A7">
              <w:rPr>
                <w:rStyle w:val="SubsectionDateChar"/>
                <w:rFonts w:ascii="Times New Roman" w:hAnsi="Times New Roman"/>
                <w:b/>
                <w:color w:val="000000" w:themeColor="text1"/>
                <w:sz w:val="24"/>
                <w:szCs w:val="24"/>
              </w:rPr>
              <w:t>(</w:t>
            </w:r>
            <w:r w:rsidR="009A347D" w:rsidRPr="001609A7">
              <w:rPr>
                <w:rFonts w:ascii="Times New Roman" w:hAnsi="Times New Roman"/>
                <w:color w:val="000000" w:themeColor="text1"/>
                <w:sz w:val="24"/>
                <w:szCs w:val="24"/>
                <w:lang w:eastAsia="en-US"/>
              </w:rPr>
              <w:t>Kano, Nigeria</w:t>
            </w:r>
            <w:r w:rsidR="007475F9" w:rsidRPr="001609A7">
              <w:rPr>
                <w:rStyle w:val="SubsectionDateChar"/>
                <w:rFonts w:ascii="Times New Roman" w:hAnsi="Times New Roman"/>
                <w:b/>
                <w:color w:val="000000" w:themeColor="text1"/>
                <w:sz w:val="24"/>
                <w:szCs w:val="24"/>
              </w:rPr>
              <w:t>)</w:t>
            </w:r>
          </w:p>
          <w:p w:rsidR="009A347D" w:rsidRPr="002016BD" w:rsidRDefault="009A347D" w:rsidP="001609A7">
            <w:pPr>
              <w:pStyle w:val="ListBullet"/>
              <w:numPr>
                <w:ilvl w:val="0"/>
                <w:numId w:val="35"/>
              </w:numPr>
              <w:jc w:val="both"/>
              <w:rPr>
                <w:rFonts w:ascii="Times New Roman" w:hAnsi="Times New Roman"/>
                <w:sz w:val="24"/>
                <w:szCs w:val="24"/>
              </w:rPr>
            </w:pPr>
            <w:r w:rsidRPr="002016BD">
              <w:rPr>
                <w:rFonts w:ascii="Times New Roman" w:hAnsi="Times New Roman"/>
                <w:color w:val="auto"/>
                <w:sz w:val="24"/>
                <w:szCs w:val="24"/>
                <w:lang w:eastAsia="en-US"/>
              </w:rPr>
              <w:t>Written and presented a paper titled, "Influence of Foreign and Indigenous Cultures on Hausa Home Video" at the conference.</w:t>
            </w:r>
          </w:p>
          <w:p w:rsidR="007475F9" w:rsidRPr="002016BD" w:rsidRDefault="00E61F7F" w:rsidP="009A347D">
            <w:pPr>
              <w:pStyle w:val="ListBullet"/>
              <w:numPr>
                <w:ilvl w:val="0"/>
                <w:numId w:val="0"/>
              </w:numPr>
              <w:rPr>
                <w:rFonts w:ascii="Times New Roman" w:hAnsi="Times New Roman"/>
                <w:sz w:val="24"/>
                <w:szCs w:val="24"/>
              </w:rPr>
            </w:pPr>
            <w:r w:rsidRPr="002016BD">
              <w:rPr>
                <w:rFonts w:ascii="Times New Roman" w:hAnsi="Times New Roman"/>
                <w:color w:val="auto"/>
                <w:sz w:val="24"/>
                <w:szCs w:val="24"/>
                <w:lang w:eastAsia="en-US"/>
              </w:rPr>
              <w:tab/>
              <w:t xml:space="preserve">                            </w:t>
            </w:r>
            <w:r w:rsidRPr="002016BD">
              <w:rPr>
                <w:rFonts w:ascii="Times New Roman" w:hAnsi="Times New Roman"/>
                <w:color w:val="auto"/>
                <w:sz w:val="24"/>
                <w:szCs w:val="24"/>
                <w:lang w:eastAsia="en-US"/>
              </w:rPr>
              <w:tab/>
            </w:r>
            <w:r w:rsidRPr="002016BD">
              <w:rPr>
                <w:rFonts w:ascii="Times New Roman" w:hAnsi="Times New Roman"/>
                <w:color w:val="auto"/>
                <w:sz w:val="24"/>
                <w:szCs w:val="24"/>
                <w:lang w:eastAsia="en-US"/>
              </w:rPr>
              <w:tab/>
            </w:r>
            <w:r w:rsidRPr="002016BD">
              <w:rPr>
                <w:rFonts w:ascii="Times New Roman" w:hAnsi="Times New Roman"/>
                <w:color w:val="auto"/>
                <w:sz w:val="24"/>
                <w:szCs w:val="24"/>
                <w:lang w:eastAsia="en-US"/>
              </w:rPr>
              <w:tab/>
            </w:r>
            <w:r w:rsidRPr="002016BD">
              <w:rPr>
                <w:rFonts w:ascii="Times New Roman" w:hAnsi="Times New Roman"/>
                <w:color w:val="auto"/>
                <w:sz w:val="24"/>
                <w:szCs w:val="24"/>
                <w:lang w:eastAsia="en-US"/>
              </w:rPr>
              <w:tab/>
            </w:r>
            <w:r w:rsidRPr="002016BD">
              <w:rPr>
                <w:rFonts w:ascii="Times New Roman" w:hAnsi="Times New Roman"/>
                <w:color w:val="auto"/>
                <w:sz w:val="24"/>
                <w:szCs w:val="24"/>
                <w:lang w:eastAsia="en-US"/>
              </w:rPr>
              <w:tab/>
            </w:r>
          </w:p>
          <w:p w:rsidR="007475F9" w:rsidRPr="002016BD" w:rsidRDefault="00EC1943" w:rsidP="007475F9">
            <w:pPr>
              <w:pStyle w:val="Subsection"/>
              <w:spacing w:after="0"/>
              <w:rPr>
                <w:rStyle w:val="SubsectionDateChar"/>
                <w:rFonts w:ascii="Times New Roman" w:hAnsi="Times New Roman"/>
                <w:sz w:val="24"/>
                <w:szCs w:val="24"/>
              </w:rPr>
            </w:pPr>
            <w:r w:rsidRPr="00EC1943">
              <w:rPr>
                <w:rFonts w:ascii="Times New Roman" w:hAnsi="Times New Roman"/>
                <w:color w:val="auto"/>
                <w:sz w:val="24"/>
                <w:szCs w:val="24"/>
                <w:lang w:eastAsia="en-US"/>
              </w:rPr>
              <w:t>Editorial Board member</w:t>
            </w:r>
            <w:r w:rsidR="00C54DFB">
              <w:rPr>
                <w:rFonts w:ascii="Times New Roman" w:hAnsi="Times New Roman"/>
                <w:color w:val="auto"/>
                <w:sz w:val="24"/>
                <w:szCs w:val="24"/>
                <w:lang w:eastAsia="en-US"/>
              </w:rPr>
              <w:t>,</w:t>
            </w:r>
            <w:r w:rsidR="007475F9" w:rsidRPr="002016BD">
              <w:rPr>
                <w:rStyle w:val="SubsectionDateChar"/>
                <w:rFonts w:ascii="Times New Roman" w:hAnsi="Times New Roman"/>
                <w:sz w:val="24"/>
                <w:szCs w:val="24"/>
              </w:rPr>
              <w:t xml:space="preserve"> </w:t>
            </w:r>
            <w:r w:rsidR="00C54DFB" w:rsidRPr="00EC1943">
              <w:rPr>
                <w:rFonts w:ascii="Times New Roman" w:hAnsi="Times New Roman"/>
                <w:color w:val="auto"/>
                <w:sz w:val="24"/>
                <w:szCs w:val="24"/>
                <w:lang w:eastAsia="en-US"/>
              </w:rPr>
              <w:t>Devnet Forum Newsletter (Northern States Newsletter for NGOs and CBOs)</w:t>
            </w:r>
            <w:r w:rsidR="00C54DFB" w:rsidRPr="00EC1943">
              <w:rPr>
                <w:rFonts w:ascii="Times New Roman" w:hAnsi="Times New Roman"/>
                <w:color w:val="auto"/>
                <w:sz w:val="24"/>
                <w:szCs w:val="24"/>
                <w:lang w:eastAsia="en-US"/>
              </w:rPr>
              <w:tab/>
              <w:t>by K</w:t>
            </w:r>
            <w:r w:rsidR="00C54DFB">
              <w:rPr>
                <w:rFonts w:ascii="Times New Roman" w:hAnsi="Times New Roman"/>
                <w:color w:val="auto"/>
                <w:sz w:val="24"/>
                <w:szCs w:val="24"/>
                <w:lang w:eastAsia="en-US"/>
              </w:rPr>
              <w:t>a</w:t>
            </w:r>
            <w:r w:rsidR="00C54DFB" w:rsidRPr="00EC1943">
              <w:rPr>
                <w:rFonts w:ascii="Times New Roman" w:hAnsi="Times New Roman"/>
                <w:color w:val="auto"/>
                <w:sz w:val="24"/>
                <w:szCs w:val="24"/>
                <w:lang w:eastAsia="en-US"/>
              </w:rPr>
              <w:t>n</w:t>
            </w:r>
            <w:r w:rsidR="00C54DFB">
              <w:rPr>
                <w:rFonts w:ascii="Times New Roman" w:hAnsi="Times New Roman"/>
                <w:color w:val="auto"/>
                <w:sz w:val="24"/>
                <w:szCs w:val="24"/>
                <w:lang w:eastAsia="en-US"/>
              </w:rPr>
              <w:t xml:space="preserve">o </w:t>
            </w:r>
            <w:r w:rsidR="00C54DFB" w:rsidRPr="00EC1943">
              <w:rPr>
                <w:rFonts w:ascii="Times New Roman" w:hAnsi="Times New Roman"/>
                <w:color w:val="auto"/>
                <w:sz w:val="24"/>
                <w:szCs w:val="24"/>
                <w:lang w:eastAsia="en-US"/>
              </w:rPr>
              <w:t>R</w:t>
            </w:r>
            <w:r w:rsidR="00C54DFB">
              <w:rPr>
                <w:rFonts w:ascii="Times New Roman" w:hAnsi="Times New Roman"/>
                <w:color w:val="auto"/>
                <w:sz w:val="24"/>
                <w:szCs w:val="24"/>
                <w:lang w:eastAsia="en-US"/>
              </w:rPr>
              <w:t xml:space="preserve">esource </w:t>
            </w:r>
            <w:r w:rsidR="00C54DFB" w:rsidRPr="00EC1943">
              <w:rPr>
                <w:rFonts w:ascii="Times New Roman" w:hAnsi="Times New Roman"/>
                <w:color w:val="auto"/>
                <w:sz w:val="24"/>
                <w:szCs w:val="24"/>
                <w:lang w:eastAsia="en-US"/>
              </w:rPr>
              <w:t>C</w:t>
            </w:r>
            <w:r w:rsidR="00C54DFB">
              <w:rPr>
                <w:rFonts w:ascii="Times New Roman" w:hAnsi="Times New Roman"/>
                <w:color w:val="auto"/>
                <w:sz w:val="24"/>
                <w:szCs w:val="24"/>
                <w:lang w:eastAsia="en-US"/>
              </w:rPr>
              <w:t>e</w:t>
            </w:r>
            <w:r w:rsidR="00C54DFB" w:rsidRPr="00EC1943">
              <w:rPr>
                <w:rFonts w:ascii="Times New Roman" w:hAnsi="Times New Roman"/>
                <w:color w:val="auto"/>
                <w:sz w:val="24"/>
                <w:szCs w:val="24"/>
                <w:lang w:eastAsia="en-US"/>
              </w:rPr>
              <w:t>n</w:t>
            </w:r>
            <w:r w:rsidR="00C54DFB">
              <w:rPr>
                <w:rFonts w:ascii="Times New Roman" w:hAnsi="Times New Roman"/>
                <w:color w:val="auto"/>
                <w:sz w:val="24"/>
                <w:szCs w:val="24"/>
                <w:lang w:eastAsia="en-US"/>
              </w:rPr>
              <w:t>tre</w:t>
            </w:r>
            <w:r w:rsidR="00C54DFB" w:rsidRPr="00EC1943">
              <w:rPr>
                <w:rFonts w:ascii="Times New Roman" w:hAnsi="Times New Roman"/>
                <w:color w:val="auto"/>
                <w:sz w:val="24"/>
                <w:szCs w:val="24"/>
                <w:lang w:eastAsia="en-US"/>
              </w:rPr>
              <w:t>,</w:t>
            </w:r>
            <w:r w:rsidR="00C54DFB" w:rsidRPr="002016BD">
              <w:rPr>
                <w:rStyle w:val="SubsectionDateChar"/>
                <w:rFonts w:ascii="Times New Roman" w:hAnsi="Times New Roman"/>
                <w:sz w:val="24"/>
                <w:szCs w:val="24"/>
              </w:rPr>
              <w:t xml:space="preserve"> </w:t>
            </w:r>
            <w:r w:rsidR="007475F9" w:rsidRPr="002016BD">
              <w:rPr>
                <w:rStyle w:val="SubsectionDateChar"/>
                <w:rFonts w:ascii="Times New Roman" w:hAnsi="Times New Roman"/>
                <w:sz w:val="24"/>
                <w:szCs w:val="24"/>
              </w:rPr>
              <w:t>(</w:t>
            </w:r>
            <w:r w:rsidRPr="00EC1943">
              <w:rPr>
                <w:rFonts w:ascii="Times New Roman" w:hAnsi="Times New Roman"/>
                <w:color w:val="auto"/>
                <w:sz w:val="24"/>
                <w:szCs w:val="24"/>
                <w:lang w:eastAsia="en-US"/>
              </w:rPr>
              <w:t>2000</w:t>
            </w:r>
            <w:r w:rsidR="007475F9" w:rsidRPr="002016BD">
              <w:rPr>
                <w:rStyle w:val="SubsectionDateChar"/>
                <w:rFonts w:ascii="Times New Roman" w:hAnsi="Times New Roman"/>
                <w:sz w:val="24"/>
                <w:szCs w:val="24"/>
              </w:rPr>
              <w:t xml:space="preserve"> –</w:t>
            </w:r>
            <w:r w:rsidRPr="00EC1943">
              <w:rPr>
                <w:rFonts w:ascii="Times New Roman" w:hAnsi="Times New Roman"/>
                <w:color w:val="auto"/>
                <w:sz w:val="24"/>
                <w:szCs w:val="24"/>
                <w:lang w:eastAsia="en-US"/>
              </w:rPr>
              <w:t>2003</w:t>
            </w:r>
            <w:r w:rsidR="007475F9" w:rsidRPr="002016BD">
              <w:rPr>
                <w:rStyle w:val="SubsectionDateChar"/>
                <w:rFonts w:ascii="Times New Roman" w:hAnsi="Times New Roman"/>
                <w:sz w:val="24"/>
                <w:szCs w:val="24"/>
              </w:rPr>
              <w:t>)</w:t>
            </w:r>
          </w:p>
          <w:p w:rsidR="007475F9" w:rsidRPr="002016BD" w:rsidRDefault="007059C5" w:rsidP="007475F9">
            <w:pPr>
              <w:pStyle w:val="Subsection"/>
              <w:spacing w:after="0"/>
              <w:rPr>
                <w:rFonts w:ascii="Times New Roman" w:hAnsi="Times New Roman"/>
                <w:b w:val="0"/>
                <w:sz w:val="24"/>
                <w:szCs w:val="24"/>
              </w:rPr>
            </w:pPr>
            <w:sdt>
              <w:sdtPr>
                <w:rPr>
                  <w:rStyle w:val="SubsectionDateChar"/>
                  <w:rFonts w:ascii="Times New Roman" w:hAnsi="Times New Roman"/>
                  <w:sz w:val="24"/>
                  <w:szCs w:val="24"/>
                </w:rPr>
                <w:id w:val="1498387628"/>
                <w:placeholder>
                  <w:docPart w:val="2B5A58A7378D496BB60ACD12F9B09C41"/>
                </w:placeholder>
              </w:sdtPr>
              <w:sdtEndPr>
                <w:rPr>
                  <w:rStyle w:val="SubsectionDateChar"/>
                </w:rPr>
              </w:sdtEndPr>
              <w:sdtContent>
                <w:r w:rsidR="00EC1943" w:rsidRPr="00EC1943">
                  <w:rPr>
                    <w:rFonts w:ascii="Times New Roman" w:hAnsi="Times New Roman"/>
                    <w:color w:val="auto"/>
                    <w:sz w:val="24"/>
                    <w:szCs w:val="24"/>
                    <w:lang w:eastAsia="en-US"/>
                  </w:rPr>
                  <w:t>British Council</w:t>
                </w:r>
              </w:sdtContent>
            </w:sdt>
            <w:r w:rsidR="007475F9" w:rsidRPr="002016BD">
              <w:rPr>
                <w:rFonts w:ascii="Times New Roman" w:hAnsi="Times New Roman"/>
                <w:b w:val="0"/>
                <w:sz w:val="24"/>
                <w:szCs w:val="24"/>
              </w:rPr>
              <w:t xml:space="preserve"> </w:t>
            </w:r>
            <w:r w:rsidR="007475F9" w:rsidRPr="002016BD">
              <w:rPr>
                <w:rStyle w:val="SubsectionDateChar"/>
                <w:rFonts w:ascii="Times New Roman" w:hAnsi="Times New Roman"/>
                <w:sz w:val="24"/>
                <w:szCs w:val="24"/>
              </w:rPr>
              <w:t>(</w:t>
            </w:r>
            <w:r w:rsidR="00EC1943">
              <w:rPr>
                <w:rFonts w:ascii="Times New Roman" w:hAnsi="Times New Roman"/>
                <w:color w:val="auto"/>
                <w:sz w:val="24"/>
                <w:szCs w:val="24"/>
                <w:lang w:eastAsia="en-US"/>
              </w:rPr>
              <w:t>Kano, Nigeria</w:t>
            </w:r>
            <w:r w:rsidR="007475F9" w:rsidRPr="002016BD">
              <w:rPr>
                <w:rStyle w:val="SubsectionDateChar"/>
                <w:rFonts w:ascii="Times New Roman" w:hAnsi="Times New Roman"/>
                <w:sz w:val="24"/>
                <w:szCs w:val="24"/>
              </w:rPr>
              <w:t>)</w:t>
            </w:r>
          </w:p>
          <w:p w:rsidR="00C54DFB" w:rsidRPr="00C54DFB" w:rsidRDefault="00EC1943" w:rsidP="00C54DFB">
            <w:pPr>
              <w:pStyle w:val="ListBullet"/>
              <w:numPr>
                <w:ilvl w:val="0"/>
                <w:numId w:val="35"/>
              </w:numPr>
              <w:jc w:val="both"/>
              <w:rPr>
                <w:rFonts w:ascii="Times New Roman" w:hAnsi="Times New Roman"/>
                <w:sz w:val="24"/>
                <w:szCs w:val="24"/>
              </w:rPr>
            </w:pPr>
            <w:r w:rsidRPr="00EC1943">
              <w:rPr>
                <w:rFonts w:ascii="Times New Roman" w:hAnsi="Times New Roman"/>
                <w:color w:val="auto"/>
                <w:sz w:val="24"/>
                <w:szCs w:val="24"/>
                <w:lang w:eastAsia="en-US"/>
              </w:rPr>
              <w:t xml:space="preserve"> written various articles on Networking for Development of NGOs and CBOs in Northern Nigeria.</w:t>
            </w:r>
          </w:p>
          <w:p w:rsidR="007475F9" w:rsidRPr="00C54DFB" w:rsidRDefault="00EC1943" w:rsidP="00C54DFB">
            <w:pPr>
              <w:pStyle w:val="ListBullet"/>
              <w:numPr>
                <w:ilvl w:val="0"/>
                <w:numId w:val="35"/>
              </w:numPr>
              <w:jc w:val="both"/>
              <w:rPr>
                <w:rFonts w:ascii="Times New Roman" w:hAnsi="Times New Roman"/>
                <w:color w:val="727CA3" w:themeColor="accent1"/>
                <w:sz w:val="24"/>
                <w:szCs w:val="24"/>
              </w:rPr>
            </w:pPr>
            <w:r w:rsidRPr="00EC1943">
              <w:rPr>
                <w:rFonts w:ascii="Times New Roman" w:hAnsi="Times New Roman"/>
                <w:color w:val="auto"/>
                <w:sz w:val="24"/>
                <w:szCs w:val="24"/>
                <w:lang w:eastAsia="en-US"/>
              </w:rPr>
              <w:t>Translated (English to Hausa - the dialogue in a drama on Domestic Violence).</w:t>
            </w:r>
          </w:p>
          <w:p w:rsidR="00C54DFB" w:rsidRDefault="00C54DFB" w:rsidP="00C54DFB">
            <w:pPr>
              <w:pStyle w:val="ListBullet"/>
              <w:numPr>
                <w:ilvl w:val="0"/>
                <w:numId w:val="0"/>
              </w:numPr>
              <w:ind w:left="360" w:hanging="360"/>
              <w:jc w:val="both"/>
              <w:rPr>
                <w:color w:val="auto"/>
                <w:lang w:eastAsia="en-US"/>
              </w:rPr>
            </w:pPr>
          </w:p>
          <w:p w:rsidR="00C54DFB" w:rsidRDefault="00C54DFB" w:rsidP="00C54DFB">
            <w:pPr>
              <w:jc w:val="both"/>
              <w:rPr>
                <w:rFonts w:ascii="Times New Roman" w:hAnsi="Times New Roman"/>
                <w:b/>
                <w:color w:val="auto"/>
                <w:sz w:val="24"/>
                <w:szCs w:val="24"/>
                <w:lang w:eastAsia="en-US"/>
              </w:rPr>
            </w:pPr>
            <w:r>
              <w:rPr>
                <w:rFonts w:ascii="Times New Roman" w:hAnsi="Times New Roman"/>
                <w:b/>
                <w:sz w:val="24"/>
                <w:szCs w:val="24"/>
              </w:rPr>
              <w:t xml:space="preserve">WORKSHOPS/COURSES/SEMINERS/COFERENCES WITH CERTIFICATES </w:t>
            </w:r>
          </w:p>
          <w:p w:rsidR="00C54DFB" w:rsidRDefault="00C54DFB" w:rsidP="00C54DFB">
            <w:pPr>
              <w:pStyle w:val="ListParagraph"/>
              <w:numPr>
                <w:ilvl w:val="0"/>
                <w:numId w:val="35"/>
              </w:numPr>
              <w:jc w:val="both"/>
              <w:rPr>
                <w:rFonts w:ascii="Times New Roman" w:hAnsi="Times New Roman" w:cs="Times New Roman"/>
                <w:b/>
                <w:sz w:val="24"/>
                <w:szCs w:val="24"/>
              </w:rPr>
            </w:pPr>
            <w:r>
              <w:rPr>
                <w:rFonts w:ascii="Arial" w:hAnsi="Arial" w:cs="Arial"/>
                <w:color w:val="333333"/>
                <w:sz w:val="21"/>
                <w:szCs w:val="21"/>
                <w:shd w:val="clear" w:color="auto" w:fill="FFFFFF"/>
              </w:rPr>
              <w:t>I</w:t>
            </w:r>
            <w:r>
              <w:rPr>
                <w:rFonts w:ascii="Times New Roman" w:hAnsi="Times New Roman" w:cs="Times New Roman"/>
                <w:color w:val="333333"/>
                <w:sz w:val="24"/>
                <w:szCs w:val="24"/>
                <w:shd w:val="clear" w:color="auto" w:fill="FFFFFF"/>
              </w:rPr>
              <w:t>ntroduction to Translation Tools course certificate, from Translators Without</w:t>
            </w:r>
            <w:r>
              <w:rPr>
                <w:rFonts w:ascii="Arial" w:hAnsi="Arial" w:cs="Arial"/>
                <w:color w:val="333333"/>
                <w:sz w:val="21"/>
                <w:szCs w:val="21"/>
                <w:shd w:val="clear" w:color="auto" w:fill="FFFFFF"/>
              </w:rPr>
              <w:t xml:space="preserve"> </w:t>
            </w:r>
            <w:r>
              <w:rPr>
                <w:rFonts w:ascii="Times New Roman" w:hAnsi="Times New Roman" w:cs="Times New Roman"/>
                <w:sz w:val="24"/>
                <w:szCs w:val="24"/>
              </w:rPr>
              <w:t>Borders,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w:t>
            </w:r>
            <w:r>
              <w:rPr>
                <w:rFonts w:ascii="Arial" w:hAnsi="Arial" w:cs="Arial"/>
                <w:color w:val="333333"/>
                <w:sz w:val="21"/>
                <w:szCs w:val="21"/>
                <w:shd w:val="clear" w:color="auto" w:fill="FFFFFF"/>
              </w:rPr>
              <w:t xml:space="preserve"> </w:t>
            </w:r>
          </w:p>
          <w:p w:rsid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color w:val="333333"/>
                <w:sz w:val="24"/>
                <w:szCs w:val="24"/>
                <w:shd w:val="clear" w:color="auto" w:fill="FFFFFF"/>
              </w:rPr>
              <w:t>ntroduction to Machine Translation and Post editing certificate, form Translators Without</w:t>
            </w:r>
            <w:r>
              <w:rPr>
                <w:rFonts w:ascii="Arial" w:hAnsi="Arial" w:cs="Arial"/>
                <w:color w:val="333333"/>
                <w:sz w:val="21"/>
                <w:szCs w:val="21"/>
                <w:shd w:val="clear" w:color="auto" w:fill="FFFFFF"/>
              </w:rPr>
              <w:t xml:space="preserve"> </w:t>
            </w:r>
            <w:r>
              <w:rPr>
                <w:rFonts w:ascii="Times New Roman" w:hAnsi="Times New Roman" w:cs="Times New Roman"/>
                <w:sz w:val="24"/>
                <w:szCs w:val="24"/>
              </w:rPr>
              <w:t>Borders,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w:t>
            </w:r>
            <w:r>
              <w:rPr>
                <w:rFonts w:ascii="Arial" w:hAnsi="Arial" w:cs="Arial"/>
                <w:color w:val="333333"/>
                <w:sz w:val="21"/>
                <w:szCs w:val="21"/>
                <w:shd w:val="clear" w:color="auto" w:fill="FFFFFF"/>
              </w:rPr>
              <w:t xml:space="preserve"> </w:t>
            </w:r>
          </w:p>
          <w:p w:rsid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Training workshop for Scriptwriters (Sabido Methodology of Education Through Entertainment), Organised by Population Media Center, Abuja,                                                                      June, 2023.</w:t>
            </w:r>
          </w:p>
          <w:p w:rsid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Introduction to Digital Journalism, Organised by Reuters, Nov. 2021.</w:t>
            </w:r>
          </w:p>
          <w:p w:rsidR="00C54DFB" w:rsidRP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Kano censorship board/ national Film Institute Organised by Kannywood Workshop (in the area of Scripting), Nov. 2017</w:t>
            </w:r>
          </w:p>
          <w:p w:rsid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 xml:space="preserve">Organised Workshop and ran the workshop on “Developing a Story and Script for Television Drama” (as a resource person) for Elevators Business Empire, Blue Sapphire, Sharada Office, Kano – September, 2017.  </w:t>
            </w:r>
          </w:p>
          <w:p w:rsid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 xml:space="preserve">Written yet some episodes in another mini-series drama (as samples and guide), as Head of the Writing Team (on Curving The Menace of Girl Child Street Hawking) </w:t>
            </w:r>
            <w:r>
              <w:rPr>
                <w:rFonts w:ascii="Times New Roman" w:hAnsi="Times New Roman" w:cs="Times New Roman"/>
                <w:sz w:val="24"/>
                <w:szCs w:val="24"/>
              </w:rPr>
              <w:lastRenderedPageBreak/>
              <w:t xml:space="preserve">for Elevators Business Empire, Blue Sapphire, Sharada Office, Kano – September, 2017. </w:t>
            </w:r>
          </w:p>
          <w:p w:rsid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Written a Radio Hausa Social Change Drama titled “Zafin Nema – on the Benefits of Tax Paying to the Citizen” – July through September, 2017</w:t>
            </w:r>
          </w:p>
          <w:p w:rsid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Writing and Developing TV Soap Opera for Social Change Workshop, Organised by Equal Access International, Feb. 2014.</w:t>
            </w:r>
          </w:p>
          <w:p w:rsidR="00C54DFB" w:rsidRPr="00C54DFB" w:rsidRDefault="00C54DFB" w:rsidP="00C54DFB">
            <w:pPr>
              <w:pStyle w:val="ListParagraph"/>
              <w:numPr>
                <w:ilvl w:val="0"/>
                <w:numId w:val="35"/>
              </w:numPr>
              <w:jc w:val="both"/>
              <w:rPr>
                <w:rFonts w:ascii="Times New Roman" w:hAnsi="Times New Roman" w:cs="Times New Roman"/>
                <w:b/>
                <w:sz w:val="24"/>
                <w:szCs w:val="24"/>
              </w:rPr>
            </w:pPr>
            <w:r>
              <w:rPr>
                <w:rFonts w:ascii="Times New Roman" w:hAnsi="Times New Roman" w:cs="Times New Roman"/>
                <w:sz w:val="24"/>
                <w:szCs w:val="24"/>
              </w:rPr>
              <w:t>Teachers’ Vacation Course, ‘Teaching of the Secondary School Integrated Scie</w:t>
            </w:r>
            <w:r>
              <w:rPr>
                <w:rFonts w:ascii="Times New Roman" w:hAnsi="Times New Roman" w:cs="Times New Roman"/>
                <w:color w:val="333333"/>
                <w:sz w:val="24"/>
                <w:szCs w:val="24"/>
                <w:shd w:val="clear" w:color="auto" w:fill="FFFFFF"/>
              </w:rPr>
              <w:t>n</w:t>
            </w:r>
            <w:r>
              <w:rPr>
                <w:rFonts w:ascii="Times New Roman" w:hAnsi="Times New Roman" w:cs="Times New Roman"/>
                <w:sz w:val="24"/>
                <w:szCs w:val="24"/>
              </w:rPr>
              <w:t>ce Core Curriculum, Organised by Federal Ministry of Education, December, 1989.</w:t>
            </w:r>
          </w:p>
          <w:p w:rsidR="00C54DFB" w:rsidRDefault="00C54DFB" w:rsidP="00C54DFB">
            <w:pPr>
              <w:pStyle w:val="ListParagraph"/>
              <w:jc w:val="both"/>
              <w:rPr>
                <w:rFonts w:ascii="Times New Roman" w:hAnsi="Times New Roman" w:cs="Times New Roman"/>
                <w:b/>
                <w:sz w:val="24"/>
                <w:szCs w:val="24"/>
              </w:rPr>
            </w:pPr>
          </w:p>
          <w:p w:rsidR="00C54DFB" w:rsidRDefault="00C54DFB" w:rsidP="00C54DFB">
            <w:pPr>
              <w:jc w:val="both"/>
              <w:rPr>
                <w:rFonts w:ascii="Times New Roman" w:hAnsi="Times New Roman"/>
                <w:b/>
                <w:sz w:val="24"/>
                <w:szCs w:val="24"/>
              </w:rPr>
            </w:pPr>
            <w:r>
              <w:rPr>
                <w:rFonts w:ascii="Times New Roman" w:hAnsi="Times New Roman"/>
                <w:b/>
                <w:sz w:val="24"/>
                <w:szCs w:val="24"/>
              </w:rPr>
              <w:t>MEMBERSHIPS</w:t>
            </w:r>
          </w:p>
          <w:p w:rsidR="00C54DFB" w:rsidRDefault="00C54DFB" w:rsidP="00C54DFB">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Nigerian Institute of Translators and Interpreters – MNITI.</w:t>
            </w:r>
          </w:p>
          <w:p w:rsidR="00C54DFB" w:rsidRDefault="00C54DFB" w:rsidP="00C54DFB">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Corporate Institute of Strategic Research – MCISR.</w:t>
            </w:r>
          </w:p>
          <w:p w:rsidR="00C54DFB" w:rsidRDefault="00C54DFB" w:rsidP="00C54DFB">
            <w:pPr>
              <w:jc w:val="both"/>
              <w:rPr>
                <w:rFonts w:ascii="Times New Roman" w:hAnsi="Times New Roman"/>
                <w:sz w:val="24"/>
                <w:szCs w:val="24"/>
              </w:rPr>
            </w:pPr>
          </w:p>
          <w:p w:rsidR="00C54DFB" w:rsidRPr="00C54DFB" w:rsidRDefault="00C54DFB" w:rsidP="00C54DFB">
            <w:pPr>
              <w:jc w:val="both"/>
              <w:rPr>
                <w:rFonts w:ascii="Times New Roman" w:hAnsi="Times New Roman"/>
                <w:sz w:val="24"/>
                <w:szCs w:val="24"/>
              </w:rPr>
            </w:pPr>
          </w:p>
          <w:p w:rsidR="00C54DFB" w:rsidRDefault="00C54DFB" w:rsidP="00C54DFB">
            <w:pPr>
              <w:jc w:val="both"/>
              <w:rPr>
                <w:rFonts w:ascii="Times New Roman" w:hAnsi="Times New Roman"/>
                <w:b/>
                <w:sz w:val="24"/>
                <w:szCs w:val="24"/>
              </w:rPr>
            </w:pPr>
            <w:r>
              <w:rPr>
                <w:rFonts w:ascii="Times New Roman" w:hAnsi="Times New Roman"/>
                <w:b/>
                <w:sz w:val="24"/>
                <w:szCs w:val="24"/>
              </w:rPr>
              <w:t>PUBLICATIONS                                                                                                             2000-2003</w:t>
            </w:r>
          </w:p>
          <w:p w:rsidR="00C54DFB" w:rsidRDefault="00C54DFB" w:rsidP="00C54DFB">
            <w:pPr>
              <w:jc w:val="both"/>
              <w:rPr>
                <w:rFonts w:ascii="Times New Roman" w:hAnsi="Times New Roman"/>
                <w:i/>
                <w:sz w:val="24"/>
                <w:szCs w:val="24"/>
              </w:rPr>
            </w:pPr>
            <w:r>
              <w:rPr>
                <w:rFonts w:ascii="Times New Roman" w:hAnsi="Times New Roman"/>
                <w:sz w:val="24"/>
                <w:szCs w:val="24"/>
              </w:rPr>
              <w:t>Influence of Foreign and Indigenous Cultures on Hausa Home Video (</w:t>
            </w:r>
            <w:r>
              <w:rPr>
                <w:rFonts w:ascii="Times New Roman" w:hAnsi="Times New Roman"/>
                <w:i/>
                <w:sz w:val="24"/>
                <w:szCs w:val="24"/>
              </w:rPr>
              <w:t>International Conference on Hausa Home Video, August, 2003)</w:t>
            </w:r>
          </w:p>
          <w:p w:rsidR="00C54DFB" w:rsidRDefault="00C54DFB" w:rsidP="00C54DFB">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‘I Chose This Path’ and ‘War’ (poems published in Anthologies of poems ‘Book of Hope’ and ‘World Healing Book’ respectively) edited by Birgitta Jondestir, Iceland, 2002 , aimed at raising fund for war affected children of Afghanistan during the Afghan war.</w:t>
            </w:r>
          </w:p>
          <w:p w:rsidR="00C54DFB" w:rsidRDefault="00C54DFB" w:rsidP="00C54DFB">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‘Coin of Vantage’, a short story published I an anthology of short stories by Association of Nigerian Authors, ANA (National Headquarters) – 1999.</w:t>
            </w:r>
          </w:p>
          <w:p w:rsidR="00C54DFB" w:rsidRDefault="00C54DFB" w:rsidP="00C54DFB">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Many other poems.</w:t>
            </w:r>
          </w:p>
          <w:p w:rsidR="00944591" w:rsidRPr="00976286" w:rsidRDefault="00944591" w:rsidP="00944591">
            <w:pPr>
              <w:jc w:val="both"/>
              <w:rPr>
                <w:rFonts w:ascii="Times New Roman" w:hAnsi="Times New Roman"/>
                <w:b/>
                <w:sz w:val="24"/>
                <w:szCs w:val="24"/>
              </w:rPr>
            </w:pPr>
            <w:r w:rsidRPr="00976286">
              <w:rPr>
                <w:rFonts w:ascii="Times New Roman" w:hAnsi="Times New Roman"/>
                <w:b/>
                <w:sz w:val="24"/>
                <w:szCs w:val="24"/>
              </w:rPr>
              <w:t>Referees</w:t>
            </w:r>
          </w:p>
          <w:p w:rsidR="00944591" w:rsidRPr="00976286" w:rsidRDefault="00944591" w:rsidP="00944591">
            <w:pPr>
              <w:pStyle w:val="ListParagraph"/>
              <w:numPr>
                <w:ilvl w:val="0"/>
                <w:numId w:val="39"/>
              </w:numPr>
              <w:jc w:val="both"/>
              <w:rPr>
                <w:rFonts w:ascii="Times New Roman" w:hAnsi="Times New Roman" w:cs="Times New Roman"/>
                <w:sz w:val="24"/>
                <w:szCs w:val="24"/>
              </w:rPr>
            </w:pPr>
            <w:r w:rsidRPr="00976286">
              <w:rPr>
                <w:rFonts w:ascii="Times New Roman" w:hAnsi="Times New Roman" w:cs="Times New Roman"/>
                <w:sz w:val="24"/>
                <w:szCs w:val="24"/>
              </w:rPr>
              <w:t xml:space="preserve">Prof. Yusuf Muhammad Adamu, Department of Geography, Bayero University Kano, Nigeria. (Former Chairman Association of Nigerian Authors, Kano State Chapter). Email: </w:t>
            </w:r>
            <w:hyperlink r:id="rId9" w:history="1">
              <w:r w:rsidRPr="00976286">
                <w:rPr>
                  <w:rStyle w:val="Hyperlink"/>
                  <w:rFonts w:ascii="Times New Roman" w:hAnsi="Times New Roman" w:cs="Times New Roman"/>
                  <w:sz w:val="24"/>
                  <w:szCs w:val="24"/>
                </w:rPr>
                <w:t>ymadamu@yahoo.com</w:t>
              </w:r>
            </w:hyperlink>
            <w:r w:rsidRPr="00976286">
              <w:rPr>
                <w:rFonts w:ascii="Times New Roman" w:hAnsi="Times New Roman" w:cs="Times New Roman"/>
                <w:sz w:val="24"/>
                <w:szCs w:val="24"/>
              </w:rPr>
              <w:t>, Gsms: +2348034064325, +2347081929171.</w:t>
            </w:r>
          </w:p>
          <w:p w:rsidR="00944591" w:rsidRPr="00976286" w:rsidRDefault="00944591" w:rsidP="00944591">
            <w:pPr>
              <w:pStyle w:val="ListParagraph"/>
              <w:numPr>
                <w:ilvl w:val="0"/>
                <w:numId w:val="39"/>
              </w:numPr>
              <w:jc w:val="both"/>
              <w:rPr>
                <w:rFonts w:ascii="Times New Roman" w:hAnsi="Times New Roman" w:cs="Times New Roman"/>
                <w:sz w:val="24"/>
                <w:szCs w:val="24"/>
              </w:rPr>
            </w:pPr>
            <w:r w:rsidRPr="00976286">
              <w:rPr>
                <w:rFonts w:ascii="Times New Roman" w:hAnsi="Times New Roman" w:cs="Times New Roman"/>
                <w:sz w:val="24"/>
                <w:szCs w:val="24"/>
              </w:rPr>
              <w:lastRenderedPageBreak/>
              <w:t xml:space="preserve">Dr. Isma’ila Bala Garba, Department of English and European Languages, Bayero University Kano. (Former Secretary, Association of Nigerian Authors, Kano State Chapter). Email: </w:t>
            </w:r>
            <w:hyperlink r:id="rId10" w:history="1">
              <w:r w:rsidRPr="00976286">
                <w:rPr>
                  <w:rStyle w:val="Hyperlink"/>
                  <w:rFonts w:ascii="Times New Roman" w:hAnsi="Times New Roman" w:cs="Times New Roman"/>
                  <w:sz w:val="24"/>
                  <w:szCs w:val="24"/>
                </w:rPr>
                <w:t>ibgarba@gmail.com</w:t>
              </w:r>
            </w:hyperlink>
            <w:r w:rsidRPr="00976286">
              <w:rPr>
                <w:rFonts w:ascii="Times New Roman" w:hAnsi="Times New Roman" w:cs="Times New Roman"/>
                <w:sz w:val="24"/>
                <w:szCs w:val="24"/>
              </w:rPr>
              <w:t>, Gsm: +2348065380091.</w:t>
            </w:r>
          </w:p>
          <w:p w:rsidR="00944591" w:rsidRPr="003E2EB3" w:rsidRDefault="00944591" w:rsidP="00944591">
            <w:pPr>
              <w:pStyle w:val="ListParagraph"/>
              <w:numPr>
                <w:ilvl w:val="0"/>
                <w:numId w:val="39"/>
              </w:numPr>
              <w:jc w:val="both"/>
              <w:rPr>
                <w:rFonts w:ascii="Times New Roman" w:hAnsi="Times New Roman" w:cs="Times New Roman"/>
                <w:sz w:val="24"/>
                <w:szCs w:val="24"/>
              </w:rPr>
            </w:pPr>
            <w:r w:rsidRPr="00976286">
              <w:rPr>
                <w:rFonts w:ascii="Times New Roman" w:hAnsi="Times New Roman" w:cs="Times New Roman"/>
                <w:sz w:val="24"/>
                <w:szCs w:val="24"/>
              </w:rPr>
              <w:t>John Ekainu, Admin</w:t>
            </w:r>
            <w:r>
              <w:rPr>
                <w:rFonts w:ascii="Times New Roman" w:hAnsi="Times New Roman" w:cs="Times New Roman"/>
                <w:sz w:val="24"/>
                <w:szCs w:val="24"/>
              </w:rPr>
              <w:t>istrative Co</w:t>
            </w:r>
            <w:r w:rsidRPr="00976286">
              <w:rPr>
                <w:rFonts w:ascii="Times New Roman" w:hAnsi="Times New Roman" w:cs="Times New Roman"/>
                <w:sz w:val="24"/>
                <w:szCs w:val="24"/>
              </w:rPr>
              <w:t>n</w:t>
            </w:r>
            <w:r>
              <w:rPr>
                <w:rFonts w:ascii="Times New Roman" w:hAnsi="Times New Roman" w:cs="Times New Roman"/>
                <w:sz w:val="24"/>
                <w:szCs w:val="24"/>
              </w:rPr>
              <w:t>sultavt</w:t>
            </w:r>
            <w:r w:rsidRPr="00976286">
              <w:rPr>
                <w:rFonts w:ascii="Times New Roman" w:hAnsi="Times New Roman" w:cs="Times New Roman"/>
                <w:sz w:val="24"/>
                <w:szCs w:val="24"/>
              </w:rPr>
              <w:t xml:space="preserve">, </w:t>
            </w:r>
            <w:r>
              <w:rPr>
                <w:rFonts w:ascii="Times New Roman" w:hAnsi="Times New Roman" w:cs="Times New Roman"/>
                <w:sz w:val="24"/>
                <w:szCs w:val="24"/>
              </w:rPr>
              <w:t>Arewa 24 Televisio</w:t>
            </w:r>
            <w:r>
              <w:rPr>
                <w:sz w:val="26"/>
                <w:szCs w:val="26"/>
              </w:rPr>
              <w:t xml:space="preserve">n </w:t>
            </w:r>
            <w:r>
              <w:rPr>
                <w:rFonts w:ascii="Times New Roman" w:hAnsi="Times New Roman" w:cs="Times New Roman"/>
                <w:sz w:val="24"/>
                <w:szCs w:val="24"/>
              </w:rPr>
              <w:t>Cha</w:t>
            </w:r>
            <w:r>
              <w:rPr>
                <w:sz w:val="26"/>
                <w:szCs w:val="26"/>
              </w:rPr>
              <w:t xml:space="preserve">nnel, </w:t>
            </w:r>
          </w:p>
          <w:p w:rsidR="00944591" w:rsidRPr="00785047" w:rsidRDefault="00944591" w:rsidP="00944591">
            <w:pPr>
              <w:pStyle w:val="ListParagraph"/>
              <w:jc w:val="both"/>
              <w:rPr>
                <w:rFonts w:ascii="Times New Roman" w:hAnsi="Times New Roman" w:cs="Times New Roman"/>
                <w:sz w:val="24"/>
                <w:szCs w:val="24"/>
              </w:rPr>
            </w:pPr>
            <w:r w:rsidRPr="00976286">
              <w:rPr>
                <w:rFonts w:ascii="Times New Roman" w:hAnsi="Times New Roman" w:cs="Times New Roman"/>
                <w:sz w:val="24"/>
                <w:szCs w:val="24"/>
              </w:rPr>
              <w:t>Gsm: +2348060203206.</w:t>
            </w:r>
          </w:p>
          <w:p w:rsidR="00944591" w:rsidRPr="00944591" w:rsidRDefault="00944591" w:rsidP="00944591">
            <w:pPr>
              <w:jc w:val="both"/>
              <w:rPr>
                <w:rFonts w:ascii="Times New Roman" w:hAnsi="Times New Roman"/>
                <w:sz w:val="24"/>
                <w:szCs w:val="24"/>
              </w:rPr>
            </w:pPr>
          </w:p>
          <w:p w:rsidR="00C54DFB" w:rsidRPr="00C54DFB" w:rsidRDefault="00C54DFB" w:rsidP="00C54DFB">
            <w:pPr>
              <w:pStyle w:val="ListBullet"/>
              <w:numPr>
                <w:ilvl w:val="0"/>
                <w:numId w:val="0"/>
              </w:numPr>
              <w:ind w:left="360" w:hanging="360"/>
              <w:jc w:val="both"/>
              <w:rPr>
                <w:rStyle w:val="SubsectionDateChar"/>
                <w:rFonts w:ascii="Times New Roman" w:hAnsi="Times New Roman"/>
                <w:b w:val="0"/>
                <w:sz w:val="24"/>
                <w:szCs w:val="24"/>
              </w:rPr>
            </w:pPr>
          </w:p>
          <w:p w:rsidR="007475F9" w:rsidRPr="002016BD" w:rsidRDefault="007059C5" w:rsidP="007475F9">
            <w:pPr>
              <w:pStyle w:val="Subsection"/>
              <w:spacing w:after="0"/>
              <w:rPr>
                <w:rFonts w:ascii="Times New Roman" w:hAnsi="Times New Roman"/>
                <w:b w:val="0"/>
                <w:sz w:val="24"/>
                <w:szCs w:val="24"/>
              </w:rPr>
            </w:pPr>
            <w:sdt>
              <w:sdtPr>
                <w:rPr>
                  <w:rStyle w:val="SubsectionDateChar"/>
                  <w:rFonts w:ascii="Times New Roman" w:hAnsi="Times New Roman"/>
                  <w:sz w:val="24"/>
                  <w:szCs w:val="24"/>
                </w:rPr>
                <w:id w:val="-1379553208"/>
                <w:placeholder>
                  <w:docPart w:val="79E8E686AD444DF1A3432AA6381C417E"/>
                </w:placeholder>
                <w:showingPlcHdr/>
              </w:sdtPr>
              <w:sdtEndPr>
                <w:rPr>
                  <w:rStyle w:val="SubsectionDateChar"/>
                </w:rPr>
              </w:sdtEndPr>
              <w:sdtContent>
                <w:r w:rsidR="007475F9" w:rsidRPr="002016BD">
                  <w:rPr>
                    <w:rStyle w:val="SubsectionDateChar"/>
                    <w:rFonts w:ascii="Times New Roman" w:hAnsi="Times New Roman"/>
                    <w:sz w:val="24"/>
                    <w:szCs w:val="24"/>
                  </w:rPr>
                  <w:t>[Type the company name]</w:t>
                </w:r>
              </w:sdtContent>
            </w:sdt>
            <w:r w:rsidR="007475F9" w:rsidRPr="002016BD">
              <w:rPr>
                <w:rFonts w:ascii="Times New Roman" w:hAnsi="Times New Roman"/>
                <w:b w:val="0"/>
                <w:sz w:val="24"/>
                <w:szCs w:val="24"/>
              </w:rPr>
              <w:t xml:space="preserve"> </w:t>
            </w:r>
            <w:r w:rsidR="007475F9" w:rsidRPr="002016BD">
              <w:rPr>
                <w:rStyle w:val="SubsectionDateChar"/>
                <w:rFonts w:ascii="Times New Roman" w:hAnsi="Times New Roman"/>
                <w:sz w:val="24"/>
                <w:szCs w:val="24"/>
              </w:rPr>
              <w:t>(</w:t>
            </w:r>
            <w:sdt>
              <w:sdtPr>
                <w:rPr>
                  <w:rStyle w:val="SubsectionDateChar"/>
                  <w:rFonts w:ascii="Times New Roman" w:hAnsi="Times New Roman"/>
                  <w:sz w:val="24"/>
                  <w:szCs w:val="24"/>
                </w:rPr>
                <w:id w:val="595978539"/>
                <w:placeholder>
                  <w:docPart w:val="7348D0D6CEAD49629A827AD3A5DBEEC1"/>
                </w:placeholder>
                <w:temporary/>
                <w:showingPlcHdr/>
              </w:sdtPr>
              <w:sdtEndPr>
                <w:rPr>
                  <w:rStyle w:val="SubsectionDateChar"/>
                </w:rPr>
              </w:sdtEndPr>
              <w:sdtContent>
                <w:r w:rsidR="007475F9" w:rsidRPr="002016BD">
                  <w:rPr>
                    <w:rStyle w:val="SubsectionDateChar"/>
                    <w:rFonts w:ascii="Times New Roman" w:hAnsi="Times New Roman"/>
                    <w:sz w:val="24"/>
                    <w:szCs w:val="24"/>
                  </w:rPr>
                  <w:t>[Type the company address]</w:t>
                </w:r>
              </w:sdtContent>
            </w:sdt>
            <w:r w:rsidR="007475F9" w:rsidRPr="002016BD">
              <w:rPr>
                <w:rStyle w:val="SubsectionDateChar"/>
                <w:rFonts w:ascii="Times New Roman" w:hAnsi="Times New Roman"/>
                <w:sz w:val="24"/>
                <w:szCs w:val="24"/>
              </w:rPr>
              <w:t>)</w:t>
            </w:r>
          </w:p>
          <w:sdt>
            <w:sdtPr>
              <w:rPr>
                <w:rFonts w:ascii="Times New Roman" w:hAnsi="Times New Roman"/>
                <w:sz w:val="24"/>
                <w:szCs w:val="24"/>
              </w:rPr>
              <w:id w:val="2008320188"/>
              <w:placeholder>
                <w:docPart w:val="2957BFED50FB40C1BFE0D8315E98E842"/>
              </w:placeholder>
              <w:temporary/>
              <w:showingPlcHdr/>
              <w:text/>
            </w:sdtPr>
            <w:sdtEndPr/>
            <w:sdtContent>
              <w:p w:rsidR="007475F9" w:rsidRPr="002016BD" w:rsidRDefault="007475F9" w:rsidP="00C54DFB">
                <w:pPr>
                  <w:pStyle w:val="ListBullet"/>
                  <w:numPr>
                    <w:ilvl w:val="0"/>
                    <w:numId w:val="35"/>
                  </w:numPr>
                  <w:rPr>
                    <w:rFonts w:ascii="Times New Roman" w:hAnsi="Times New Roman"/>
                    <w:sz w:val="24"/>
                    <w:szCs w:val="24"/>
                  </w:rPr>
                </w:pPr>
                <w:r w:rsidRPr="002016BD">
                  <w:rPr>
                    <w:rFonts w:ascii="Times New Roman" w:hAnsi="Times New Roman"/>
                    <w:sz w:val="24"/>
                    <w:szCs w:val="24"/>
                  </w:rPr>
                  <w:t>[Type job responsibilities]</w:t>
                </w:r>
              </w:p>
            </w:sdtContent>
          </w:sdt>
          <w:p w:rsidR="007475F9" w:rsidRPr="002016BD" w:rsidRDefault="007059C5" w:rsidP="007475F9">
            <w:pPr>
              <w:pStyle w:val="Subsection"/>
              <w:spacing w:after="0"/>
              <w:rPr>
                <w:rStyle w:val="SubsectionDateChar"/>
                <w:rFonts w:ascii="Times New Roman" w:hAnsi="Times New Roman"/>
                <w:sz w:val="24"/>
                <w:szCs w:val="24"/>
              </w:rPr>
            </w:pPr>
            <w:sdt>
              <w:sdtPr>
                <w:rPr>
                  <w:rStyle w:val="SubsectionDateChar"/>
                  <w:rFonts w:ascii="Times New Roman" w:hAnsi="Times New Roman"/>
                  <w:bCs/>
                  <w:sz w:val="24"/>
                  <w:szCs w:val="24"/>
                </w:rPr>
                <w:id w:val="1081958289"/>
                <w:placeholder>
                  <w:docPart w:val="9D9411A83EBE4DA59FD82B5D7AE431AA"/>
                </w:placeholder>
                <w:temporary/>
                <w:showingPlcHdr/>
              </w:sdtPr>
              <w:sdtEndPr>
                <w:rPr>
                  <w:rStyle w:val="SubsectionDateChar"/>
                </w:rPr>
              </w:sdtEndPr>
              <w:sdtContent>
                <w:r w:rsidR="007475F9" w:rsidRPr="002016BD">
                  <w:rPr>
                    <w:rStyle w:val="SubsectionDateChar"/>
                    <w:rFonts w:ascii="Times New Roman" w:hAnsi="Times New Roman"/>
                    <w:bCs/>
                    <w:sz w:val="24"/>
                    <w:szCs w:val="24"/>
                  </w:rPr>
                  <w:t>[Type the job title]</w:t>
                </w:r>
              </w:sdtContent>
            </w:sdt>
            <w:r w:rsidR="007475F9" w:rsidRPr="002016BD">
              <w:rPr>
                <w:rStyle w:val="SubsectionDateChar"/>
                <w:rFonts w:ascii="Times New Roman" w:hAnsi="Times New Roman"/>
                <w:sz w:val="24"/>
                <w:szCs w:val="24"/>
              </w:rPr>
              <w:t xml:space="preserve"> (</w:t>
            </w:r>
            <w:sdt>
              <w:sdtPr>
                <w:rPr>
                  <w:rStyle w:val="SubsectionDateChar"/>
                  <w:rFonts w:ascii="Times New Roman" w:hAnsi="Times New Roman"/>
                  <w:sz w:val="24"/>
                  <w:szCs w:val="24"/>
                </w:rPr>
                <w:id w:val="-1639557607"/>
                <w:placeholder>
                  <w:docPart w:val="46048A4F395F4BCE93DC34B426BF6BC0"/>
                </w:placeholder>
                <w:temporary/>
                <w:showingPlcHdr/>
                <w:text/>
              </w:sdtPr>
              <w:sdtEndPr>
                <w:rPr>
                  <w:rStyle w:val="SubsectionDateChar"/>
                </w:rPr>
              </w:sdtEndPr>
              <w:sdtContent>
                <w:r w:rsidR="007475F9" w:rsidRPr="002016BD">
                  <w:rPr>
                    <w:rStyle w:val="SubsectionDateChar"/>
                    <w:rFonts w:ascii="Times New Roman" w:hAnsi="Times New Roman"/>
                    <w:sz w:val="24"/>
                    <w:szCs w:val="24"/>
                  </w:rPr>
                  <w:t>[Type the start date]</w:t>
                </w:r>
              </w:sdtContent>
            </w:sdt>
            <w:r w:rsidR="007475F9" w:rsidRPr="002016BD">
              <w:rPr>
                <w:rStyle w:val="SubsectionDateChar"/>
                <w:rFonts w:ascii="Times New Roman" w:hAnsi="Times New Roman"/>
                <w:sz w:val="24"/>
                <w:szCs w:val="24"/>
              </w:rPr>
              <w:t xml:space="preserve"> –</w:t>
            </w:r>
            <w:sdt>
              <w:sdtPr>
                <w:rPr>
                  <w:rStyle w:val="SubsectionDateChar"/>
                  <w:rFonts w:ascii="Times New Roman" w:hAnsi="Times New Roman"/>
                  <w:sz w:val="24"/>
                  <w:szCs w:val="24"/>
                </w:rPr>
                <w:id w:val="1114646540"/>
                <w:placeholder>
                  <w:docPart w:val="A4F6BACCAB6049F7907C9FA50B68F886"/>
                </w:placeholder>
                <w:temporary/>
                <w:showingPlcHdr/>
                <w:text/>
              </w:sdtPr>
              <w:sdtEndPr>
                <w:rPr>
                  <w:rStyle w:val="SubsectionDateChar"/>
                </w:rPr>
              </w:sdtEndPr>
              <w:sdtContent>
                <w:r w:rsidR="007475F9" w:rsidRPr="002016BD">
                  <w:rPr>
                    <w:rStyle w:val="SubsectionDateChar"/>
                    <w:rFonts w:ascii="Times New Roman" w:hAnsi="Times New Roman"/>
                    <w:sz w:val="24"/>
                    <w:szCs w:val="24"/>
                  </w:rPr>
                  <w:t>[Type the end date]</w:t>
                </w:r>
              </w:sdtContent>
            </w:sdt>
            <w:r w:rsidR="007475F9" w:rsidRPr="002016BD">
              <w:rPr>
                <w:rStyle w:val="SubsectionDateChar"/>
                <w:rFonts w:ascii="Times New Roman" w:hAnsi="Times New Roman"/>
                <w:sz w:val="24"/>
                <w:szCs w:val="24"/>
              </w:rPr>
              <w:t>)</w:t>
            </w:r>
          </w:p>
          <w:p w:rsidR="007475F9" w:rsidRPr="002016BD" w:rsidRDefault="007059C5" w:rsidP="00944591">
            <w:pPr>
              <w:pStyle w:val="Subsection"/>
              <w:spacing w:after="0"/>
              <w:rPr>
                <w:rFonts w:ascii="Times New Roman" w:hAnsi="Times New Roman"/>
                <w:b w:val="0"/>
                <w:sz w:val="24"/>
                <w:szCs w:val="24"/>
              </w:rPr>
            </w:pPr>
            <w:sdt>
              <w:sdtPr>
                <w:rPr>
                  <w:rStyle w:val="SubsectionDateChar"/>
                  <w:rFonts w:ascii="Times New Roman" w:hAnsi="Times New Roman"/>
                  <w:sz w:val="24"/>
                  <w:szCs w:val="24"/>
                </w:rPr>
                <w:id w:val="-1593695949"/>
                <w:placeholder>
                  <w:docPart w:val="4498BAB4946E49B584C0C0F4EF462B3E"/>
                </w:placeholder>
                <w:showingPlcHdr/>
              </w:sdtPr>
              <w:sdtEndPr>
                <w:rPr>
                  <w:rStyle w:val="SubsectionDateChar"/>
                </w:rPr>
              </w:sdtEndPr>
              <w:sdtContent>
                <w:r w:rsidR="007475F9" w:rsidRPr="002016BD">
                  <w:rPr>
                    <w:rStyle w:val="SubsectionDateChar"/>
                    <w:rFonts w:ascii="Times New Roman" w:hAnsi="Times New Roman"/>
                    <w:sz w:val="24"/>
                    <w:szCs w:val="24"/>
                  </w:rPr>
                  <w:t>[Type the company name]</w:t>
                </w:r>
              </w:sdtContent>
            </w:sdt>
            <w:r w:rsidR="007475F9" w:rsidRPr="002016BD">
              <w:rPr>
                <w:rFonts w:ascii="Times New Roman" w:hAnsi="Times New Roman"/>
                <w:b w:val="0"/>
                <w:sz w:val="24"/>
                <w:szCs w:val="24"/>
              </w:rPr>
              <w:t xml:space="preserve"> </w:t>
            </w:r>
          </w:p>
        </w:tc>
      </w:tr>
    </w:tbl>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360"/>
      </w:tblGrid>
      <w:tr w:rsidR="00740C81" w:rsidRPr="002016BD">
        <w:trPr>
          <w:trHeight w:val="576"/>
        </w:trPr>
        <w:tc>
          <w:tcPr>
            <w:tcW w:w="9576" w:type="dxa"/>
          </w:tcPr>
          <w:p w:rsidR="00740C81" w:rsidRPr="002016BD" w:rsidRDefault="00740C81">
            <w:pPr>
              <w:spacing w:after="0" w:line="240" w:lineRule="auto"/>
              <w:rPr>
                <w:rFonts w:ascii="Times New Roman" w:hAnsi="Times New Roman"/>
                <w:sz w:val="24"/>
                <w:szCs w:val="24"/>
              </w:rPr>
            </w:pPr>
          </w:p>
        </w:tc>
      </w:tr>
    </w:tbl>
    <w:p w:rsidR="00740C81" w:rsidRPr="002016BD" w:rsidRDefault="00740C81">
      <w:pPr>
        <w:rPr>
          <w:rFonts w:ascii="Times New Roman" w:hAnsi="Times New Roman"/>
          <w:sz w:val="24"/>
          <w:szCs w:val="24"/>
        </w:rPr>
      </w:pPr>
    </w:p>
    <w:p w:rsidR="00740C81" w:rsidRPr="002016BD" w:rsidRDefault="00740C81">
      <w:pPr>
        <w:rPr>
          <w:rFonts w:ascii="Times New Roman" w:hAnsi="Times New Roman"/>
          <w:sz w:val="24"/>
          <w:szCs w:val="24"/>
        </w:rPr>
      </w:pPr>
    </w:p>
    <w:sectPr w:rsidR="00740C81" w:rsidRPr="002016BD">
      <w:headerReference w:type="even" r:id="rId11"/>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C5" w:rsidRDefault="007059C5">
      <w:pPr>
        <w:spacing w:after="0" w:line="240" w:lineRule="auto"/>
      </w:pPr>
      <w:r>
        <w:separator/>
      </w:r>
    </w:p>
  </w:endnote>
  <w:endnote w:type="continuationSeparator" w:id="0">
    <w:p w:rsidR="007059C5" w:rsidRDefault="0070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81" w:rsidRDefault="005A78CB">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944591">
      <w:rPr>
        <w:noProof/>
      </w:rPr>
      <w:t>2</w:t>
    </w:r>
    <w:r>
      <w:rPr>
        <w:noProof/>
      </w:rPr>
      <w:fldChar w:fldCharType="end"/>
    </w:r>
    <w:r>
      <w:t xml:space="preserve"> | </w:t>
    </w:r>
    <w:sdt>
      <w:sdtPr>
        <w:id w:val="121446346"/>
        <w:placeholder>
          <w:docPart w:val="9D77A795F79C44EDA6D78F384ACA97C1"/>
        </w:placeholder>
        <w:showingPlcHdr/>
        <w:text/>
      </w:sdtPr>
      <w:sdtEndPr/>
      <w:sdtContent>
        <w:r>
          <w:t>[Type your phone number]</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81" w:rsidRDefault="005A78CB">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944591">
      <w:rPr>
        <w:noProof/>
      </w:rPr>
      <w:t>3</w:t>
    </w:r>
    <w:r>
      <w:rPr>
        <w:noProof/>
      </w:rPr>
      <w:fldChar w:fldCharType="end"/>
    </w:r>
    <w:r>
      <w:t xml:space="preserve"> | </w:t>
    </w:r>
    <w:sdt>
      <w:sdtPr>
        <w:id w:val="121446365"/>
        <w:placeholder>
          <w:docPart w:val="79381D98EDAD4C4FB61FF99095DF3EDF"/>
        </w:placeholder>
        <w:temporary/>
        <w:showingPlcHdr/>
        <w:text/>
      </w:sdtPr>
      <w:sdtEndPr/>
      <w:sdtContent>
        <w:r>
          <w:t>[Type your e-mail address]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C5" w:rsidRDefault="007059C5">
      <w:pPr>
        <w:spacing w:after="0" w:line="240" w:lineRule="auto"/>
      </w:pPr>
      <w:r>
        <w:separator/>
      </w:r>
    </w:p>
  </w:footnote>
  <w:footnote w:type="continuationSeparator" w:id="0">
    <w:p w:rsidR="007059C5" w:rsidRDefault="0070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81" w:rsidRDefault="005A78CB">
    <w:pPr>
      <w:pStyle w:val="HeaderLeft"/>
      <w:jc w:val="right"/>
    </w:pPr>
    <w:r>
      <w:rPr>
        <w:color w:val="CEDBE6" w:themeColor="accent2" w:themeTint="80"/>
      </w:rPr>
      <w:sym w:font="Wingdings 3" w:char="F07D"/>
    </w:r>
    <w:r>
      <w:t xml:space="preserve"> Resume: </w:t>
    </w:r>
    <w:sdt>
      <w:sdtPr>
        <w:id w:val="176770587"/>
        <w:placeholder>
          <w:docPart w:val="0E061E1CB54C40618F8562024D4A5F47"/>
        </w:placeholder>
        <w:dataBinding w:prefixMappings="xmlns:ns0='http://schemas.openxmlformats.org/package/2006/metadata/core-properties' xmlns:ns1='http://purl.org/dc/elements/1.1/'" w:xpath="/ns0:coreProperties[1]/ns1:creator[1]" w:storeItemID="{6C3C8BC8-F283-45AE-878A-BAB7291924A1}"/>
        <w:text/>
      </w:sdtPr>
      <w:sdtEndPr/>
      <w:sdtContent>
        <w:r w:rsidR="002D715E">
          <w:t>Nura Ahmad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81" w:rsidRDefault="005A78CB">
    <w:pPr>
      <w:pStyle w:val="HeaderRight"/>
      <w:jc w:val="left"/>
    </w:pPr>
    <w:r>
      <w:rPr>
        <w:color w:val="CEDBE6" w:themeColor="accent2" w:themeTint="80"/>
      </w:rPr>
      <w:sym w:font="Wingdings 3" w:char="F07D"/>
    </w:r>
    <w:r>
      <w:t xml:space="preserve"> Resume: </w:t>
    </w:r>
    <w:sdt>
      <w:sdtPr>
        <w:id w:val="176939009"/>
        <w:placeholder>
          <w:docPart w:val="0E061E1CB54C40618F8562024D4A5F47"/>
        </w:placeholder>
        <w:dataBinding w:prefixMappings="xmlns:ns0='http://schemas.openxmlformats.org/package/2006/metadata/core-properties' xmlns:ns1='http://purl.org/dc/elements/1.1/'" w:xpath="/ns0:coreProperties[1]/ns1:creator[1]" w:storeItemID="{6C3C8BC8-F283-45AE-878A-BAB7291924A1}"/>
        <w:text/>
      </w:sdtPr>
      <w:sdtEndPr/>
      <w:sdtContent>
        <w:r w:rsidR="002D715E">
          <w:t>Nura Ahmad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BD808B00"/>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0C776FF2"/>
    <w:multiLevelType w:val="hybridMultilevel"/>
    <w:tmpl w:val="A7B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C64A3"/>
    <w:multiLevelType w:val="hybridMultilevel"/>
    <w:tmpl w:val="2CEA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9C93574"/>
    <w:multiLevelType w:val="hybridMultilevel"/>
    <w:tmpl w:val="A496A4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nsid w:val="31194836"/>
    <w:multiLevelType w:val="hybridMultilevel"/>
    <w:tmpl w:val="0D7E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9830B3"/>
    <w:multiLevelType w:val="hybridMultilevel"/>
    <w:tmpl w:val="FAD67E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nsid w:val="3F404360"/>
    <w:multiLevelType w:val="hybridMultilevel"/>
    <w:tmpl w:val="E7C4FB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5B3265BB"/>
    <w:multiLevelType w:val="hybridMultilevel"/>
    <w:tmpl w:val="2626EE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45B194B"/>
    <w:multiLevelType w:val="hybridMultilevel"/>
    <w:tmpl w:val="2BAC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A534C0"/>
    <w:multiLevelType w:val="hybridMultilevel"/>
    <w:tmpl w:val="0C4CF99A"/>
    <w:lvl w:ilvl="0" w:tplc="EA600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6"/>
  </w:num>
  <w:num w:numId="33">
    <w:abstractNumId w:val="15"/>
  </w:num>
  <w:num w:numId="34">
    <w:abstractNumId w:val="11"/>
    <w:lvlOverride w:ilvl="0"/>
    <w:lvlOverride w:ilvl="1"/>
    <w:lvlOverride w:ilvl="2"/>
    <w:lvlOverride w:ilvl="3"/>
    <w:lvlOverride w:ilvl="4"/>
    <w:lvlOverride w:ilvl="5"/>
    <w:lvlOverride w:ilvl="6"/>
    <w:lvlOverride w:ilvl="7"/>
    <w:lvlOverride w:ilvl="8"/>
  </w:num>
  <w:num w:numId="35">
    <w:abstractNumId w:val="14"/>
    <w:lvlOverride w:ilvl="0"/>
    <w:lvlOverride w:ilvl="1"/>
    <w:lvlOverride w:ilvl="2"/>
    <w:lvlOverride w:ilvl="3"/>
    <w:lvlOverride w:ilvl="4"/>
    <w:lvlOverride w:ilvl="5"/>
    <w:lvlOverride w:ilvl="6"/>
    <w:lvlOverride w:ilvl="7"/>
    <w:lvlOverride w:ilvl="8"/>
  </w:num>
  <w:num w:numId="36">
    <w:abstractNumId w:val="12"/>
    <w:lvlOverride w:ilvl="0"/>
    <w:lvlOverride w:ilvl="1"/>
    <w:lvlOverride w:ilvl="2"/>
    <w:lvlOverride w:ilvl="3"/>
    <w:lvlOverride w:ilvl="4"/>
    <w:lvlOverride w:ilvl="5"/>
    <w:lvlOverride w:ilvl="6"/>
    <w:lvlOverride w:ilvl="7"/>
    <w:lvlOverride w:ilvl="8"/>
  </w:num>
  <w:num w:numId="37">
    <w:abstractNumId w:val="13"/>
    <w:lvlOverride w:ilvl="0"/>
    <w:lvlOverride w:ilvl="1"/>
    <w:lvlOverride w:ilvl="2"/>
    <w:lvlOverride w:ilvl="3"/>
    <w:lvlOverride w:ilvl="4"/>
    <w:lvlOverride w:ilvl="5"/>
    <w:lvlOverride w:ilvl="6"/>
    <w:lvlOverride w:ilvl="7"/>
    <w:lvlOverride w:ilvl="8"/>
  </w:num>
  <w:num w:numId="38">
    <w:abstractNumId w:val="17"/>
    <w:lvlOverride w:ilvl="0"/>
    <w:lvlOverride w:ilvl="1"/>
    <w:lvlOverride w:ilvl="2"/>
    <w:lvlOverride w:ilvl="3"/>
    <w:lvlOverride w:ilvl="4"/>
    <w:lvlOverride w:ilvl="5"/>
    <w:lvlOverride w:ilvl="6"/>
    <w:lvlOverride w:ilvl="7"/>
    <w:lvlOverride w:ilv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hideGrammaticalErrors/>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5E"/>
    <w:rsid w:val="00046BC4"/>
    <w:rsid w:val="00142AC0"/>
    <w:rsid w:val="001609A7"/>
    <w:rsid w:val="002016BD"/>
    <w:rsid w:val="002D715E"/>
    <w:rsid w:val="004C4F6E"/>
    <w:rsid w:val="005A1F06"/>
    <w:rsid w:val="005A78CB"/>
    <w:rsid w:val="005D7A36"/>
    <w:rsid w:val="00604321"/>
    <w:rsid w:val="007059C5"/>
    <w:rsid w:val="00740C81"/>
    <w:rsid w:val="007475F9"/>
    <w:rsid w:val="00846401"/>
    <w:rsid w:val="008A282F"/>
    <w:rsid w:val="008F11C3"/>
    <w:rsid w:val="00944591"/>
    <w:rsid w:val="00951C63"/>
    <w:rsid w:val="009950DA"/>
    <w:rsid w:val="009A347D"/>
    <w:rsid w:val="00A45F42"/>
    <w:rsid w:val="00AB1E0C"/>
    <w:rsid w:val="00C54DFB"/>
    <w:rsid w:val="00C9027C"/>
    <w:rsid w:val="00CB0CFC"/>
    <w:rsid w:val="00E61F7F"/>
    <w:rsid w:val="00EC1943"/>
    <w:rsid w:val="00FF6BAD"/>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188D0-40F4-46E5-9D52-A8C6CC6E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0C"/>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ListParagraph">
    <w:name w:val="List Paragraph"/>
    <w:basedOn w:val="Normal"/>
    <w:uiPriority w:val="34"/>
    <w:qFormat/>
    <w:rsid w:val="008A282F"/>
    <w:pPr>
      <w:ind w:left="720"/>
      <w:contextualSpacing/>
    </w:pPr>
    <w:rPr>
      <w:rFonts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0885">
      <w:bodyDiv w:val="1"/>
      <w:marLeft w:val="0"/>
      <w:marRight w:val="0"/>
      <w:marTop w:val="0"/>
      <w:marBottom w:val="0"/>
      <w:divBdr>
        <w:top w:val="none" w:sz="0" w:space="0" w:color="auto"/>
        <w:left w:val="none" w:sz="0" w:space="0" w:color="auto"/>
        <w:bottom w:val="none" w:sz="0" w:space="0" w:color="auto"/>
        <w:right w:val="none" w:sz="0" w:space="0" w:color="auto"/>
      </w:divBdr>
    </w:div>
    <w:div w:id="371419952">
      <w:bodyDiv w:val="1"/>
      <w:marLeft w:val="0"/>
      <w:marRight w:val="0"/>
      <w:marTop w:val="0"/>
      <w:marBottom w:val="0"/>
      <w:divBdr>
        <w:top w:val="none" w:sz="0" w:space="0" w:color="auto"/>
        <w:left w:val="none" w:sz="0" w:space="0" w:color="auto"/>
        <w:bottom w:val="none" w:sz="0" w:space="0" w:color="auto"/>
        <w:right w:val="none" w:sz="0" w:space="0" w:color="auto"/>
      </w:divBdr>
    </w:div>
    <w:div w:id="681738026">
      <w:bodyDiv w:val="1"/>
      <w:marLeft w:val="0"/>
      <w:marRight w:val="0"/>
      <w:marTop w:val="0"/>
      <w:marBottom w:val="0"/>
      <w:divBdr>
        <w:top w:val="none" w:sz="0" w:space="0" w:color="auto"/>
        <w:left w:val="none" w:sz="0" w:space="0" w:color="auto"/>
        <w:bottom w:val="none" w:sz="0" w:space="0" w:color="auto"/>
        <w:right w:val="none" w:sz="0" w:space="0" w:color="auto"/>
      </w:divBdr>
    </w:div>
    <w:div w:id="855582432">
      <w:bodyDiv w:val="1"/>
      <w:marLeft w:val="0"/>
      <w:marRight w:val="0"/>
      <w:marTop w:val="0"/>
      <w:marBottom w:val="0"/>
      <w:divBdr>
        <w:top w:val="none" w:sz="0" w:space="0" w:color="auto"/>
        <w:left w:val="none" w:sz="0" w:space="0" w:color="auto"/>
        <w:bottom w:val="none" w:sz="0" w:space="0" w:color="auto"/>
        <w:right w:val="none" w:sz="0" w:space="0" w:color="auto"/>
      </w:divBdr>
    </w:div>
    <w:div w:id="996886883">
      <w:bodyDiv w:val="1"/>
      <w:marLeft w:val="0"/>
      <w:marRight w:val="0"/>
      <w:marTop w:val="0"/>
      <w:marBottom w:val="0"/>
      <w:divBdr>
        <w:top w:val="none" w:sz="0" w:space="0" w:color="auto"/>
        <w:left w:val="none" w:sz="0" w:space="0" w:color="auto"/>
        <w:bottom w:val="none" w:sz="0" w:space="0" w:color="auto"/>
        <w:right w:val="none" w:sz="0" w:space="0" w:color="auto"/>
      </w:divBdr>
    </w:div>
    <w:div w:id="1044061975">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430151375">
      <w:bodyDiv w:val="1"/>
      <w:marLeft w:val="0"/>
      <w:marRight w:val="0"/>
      <w:marTop w:val="0"/>
      <w:marBottom w:val="0"/>
      <w:divBdr>
        <w:top w:val="none" w:sz="0" w:space="0" w:color="auto"/>
        <w:left w:val="none" w:sz="0" w:space="0" w:color="auto"/>
        <w:bottom w:val="none" w:sz="0" w:space="0" w:color="auto"/>
        <w:right w:val="none" w:sz="0" w:space="0" w:color="auto"/>
      </w:divBdr>
    </w:div>
    <w:div w:id="16210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bplatform.org/41634834625a3931713071497872677a7146674468513d3d3a3a4d0b3d9b755bf3b64414ac08b632fd71/k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bgarba@gmail.com" TargetMode="External"/><Relationship Id="rId4" Type="http://schemas.openxmlformats.org/officeDocument/2006/relationships/settings" Target="settings.xml"/><Relationship Id="rId9" Type="http://schemas.openxmlformats.org/officeDocument/2006/relationships/hyperlink" Target="mailto:ymadamu@yahoo.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78D3FA13DF4AF48608070A5E13FF9E"/>
        <w:category>
          <w:name w:val="General"/>
          <w:gallery w:val="placeholder"/>
        </w:category>
        <w:types>
          <w:type w:val="bbPlcHdr"/>
        </w:types>
        <w:behaviors>
          <w:behavior w:val="content"/>
        </w:behaviors>
        <w:guid w:val="{FFFD9BE0-31FE-42C4-9707-5E102A7ADC48}"/>
      </w:docPartPr>
      <w:docPartBody>
        <w:p w:rsidR="006B154F" w:rsidRDefault="008D65D6">
          <w:pPr>
            <w:pStyle w:val="5778D3FA13DF4AF48608070A5E13FF9E"/>
          </w:pPr>
          <w:r>
            <w:rPr>
              <w:rStyle w:val="PlaceholderText"/>
            </w:rPr>
            <w:t>Choose a building block.</w:t>
          </w:r>
        </w:p>
      </w:docPartBody>
    </w:docPart>
    <w:docPart>
      <w:docPartPr>
        <w:name w:val="B712653AD79C46DBAA630E4BBB8F3390"/>
        <w:category>
          <w:name w:val="General"/>
          <w:gallery w:val="placeholder"/>
        </w:category>
        <w:types>
          <w:type w:val="bbPlcHdr"/>
        </w:types>
        <w:behaviors>
          <w:behavior w:val="content"/>
        </w:behaviors>
        <w:guid w:val="{751860B4-697B-4993-86C8-06375D654437}"/>
      </w:docPartPr>
      <w:docPartBody>
        <w:p w:rsidR="006B154F" w:rsidRDefault="008D65D6">
          <w:pPr>
            <w:pStyle w:val="B712653AD79C46DBAA630E4BBB8F3390"/>
          </w:pPr>
          <w:r>
            <w:t>[Type your name]</w:t>
          </w:r>
        </w:p>
      </w:docPartBody>
    </w:docPart>
    <w:docPart>
      <w:docPartPr>
        <w:name w:val="361BA4FFAEEB456E906A2ED820180265"/>
        <w:category>
          <w:name w:val="General"/>
          <w:gallery w:val="placeholder"/>
        </w:category>
        <w:types>
          <w:type w:val="bbPlcHdr"/>
        </w:types>
        <w:behaviors>
          <w:behavior w:val="content"/>
        </w:behaviors>
        <w:guid w:val="{38F939B0-B0CE-464A-A0DE-535BDEE78EC9}"/>
      </w:docPartPr>
      <w:docPartBody>
        <w:p w:rsidR="006B154F" w:rsidRDefault="008D65D6">
          <w:pPr>
            <w:pStyle w:val="361BA4FFAEEB456E906A2ED820180265"/>
          </w:pPr>
          <w:r>
            <w:rPr>
              <w:rStyle w:val="SubsectionDateChar"/>
            </w:rPr>
            <w:t>[Type the company name]</w:t>
          </w:r>
        </w:p>
      </w:docPartBody>
    </w:docPart>
    <w:docPart>
      <w:docPartPr>
        <w:name w:val="27DA4714A191416EB4DEB58F8C7AE16D"/>
        <w:category>
          <w:name w:val="General"/>
          <w:gallery w:val="placeholder"/>
        </w:category>
        <w:types>
          <w:type w:val="bbPlcHdr"/>
        </w:types>
        <w:behaviors>
          <w:behavior w:val="content"/>
        </w:behaviors>
        <w:guid w:val="{74760339-9EA8-482B-AA4B-306417AB384A}"/>
      </w:docPartPr>
      <w:docPartBody>
        <w:p w:rsidR="006B154F" w:rsidRDefault="009223CE" w:rsidP="009223CE">
          <w:pPr>
            <w:pStyle w:val="27DA4714A191416EB4DEB58F8C7AE16D"/>
          </w:pPr>
          <w:r>
            <w:rPr>
              <w:rStyle w:val="SubsectionDateChar"/>
            </w:rPr>
            <w:t>[Type the company name]</w:t>
          </w:r>
        </w:p>
      </w:docPartBody>
    </w:docPart>
    <w:docPart>
      <w:docPartPr>
        <w:name w:val="9D77A795F79C44EDA6D78F384ACA97C1"/>
        <w:category>
          <w:name w:val="General"/>
          <w:gallery w:val="placeholder"/>
        </w:category>
        <w:types>
          <w:type w:val="bbPlcHdr"/>
        </w:types>
        <w:behaviors>
          <w:behavior w:val="content"/>
        </w:behaviors>
        <w:guid w:val="{B5F2C4DC-C9F0-4784-BDFD-498E3AC76D38}"/>
      </w:docPartPr>
      <w:docPartBody>
        <w:p w:rsidR="006B154F" w:rsidRDefault="009223CE" w:rsidP="009223CE">
          <w:pPr>
            <w:pStyle w:val="9D77A795F79C44EDA6D78F384ACA97C1"/>
          </w:pPr>
          <w:r>
            <w:rPr>
              <w:rStyle w:val="SubsectionDateChar"/>
            </w:rPr>
            <w:t>[Type the company name]</w:t>
          </w:r>
        </w:p>
      </w:docPartBody>
    </w:docPart>
    <w:docPart>
      <w:docPartPr>
        <w:name w:val="79381D98EDAD4C4FB61FF99095DF3EDF"/>
        <w:category>
          <w:name w:val="General"/>
          <w:gallery w:val="placeholder"/>
        </w:category>
        <w:types>
          <w:type w:val="bbPlcHdr"/>
        </w:types>
        <w:behaviors>
          <w:behavior w:val="content"/>
        </w:behaviors>
        <w:guid w:val="{E267542A-7D24-4CB0-9E27-B562109B1DC5}"/>
      </w:docPartPr>
      <w:docPartBody>
        <w:p w:rsidR="006B154F" w:rsidRDefault="009223CE" w:rsidP="009223CE">
          <w:pPr>
            <w:pStyle w:val="79381D98EDAD4C4FB61FF99095DF3EDF"/>
          </w:pPr>
          <w:r>
            <w:rPr>
              <w:rStyle w:val="SubsectionDateChar"/>
            </w:rPr>
            <w:t>[Type the company address]</w:t>
          </w:r>
        </w:p>
      </w:docPartBody>
    </w:docPart>
    <w:docPart>
      <w:docPartPr>
        <w:name w:val="0E061E1CB54C40618F8562024D4A5F47"/>
        <w:category>
          <w:name w:val="General"/>
          <w:gallery w:val="placeholder"/>
        </w:category>
        <w:types>
          <w:type w:val="bbPlcHdr"/>
        </w:types>
        <w:behaviors>
          <w:behavior w:val="content"/>
        </w:behaviors>
        <w:guid w:val="{63E51DD1-FE80-430C-B153-B76288D04952}"/>
      </w:docPartPr>
      <w:docPartBody>
        <w:p w:rsidR="006B154F" w:rsidRDefault="009223CE" w:rsidP="009223CE">
          <w:pPr>
            <w:pStyle w:val="0E061E1CB54C40618F8562024D4A5F47"/>
          </w:pPr>
          <w:r>
            <w:t>[Type job responsibilities]</w:t>
          </w:r>
        </w:p>
      </w:docPartBody>
    </w:docPart>
    <w:docPart>
      <w:docPartPr>
        <w:name w:val="92C6BE3F5CD6436DA6C6E4C1C8C80423"/>
        <w:category>
          <w:name w:val="General"/>
          <w:gallery w:val="placeholder"/>
        </w:category>
        <w:types>
          <w:type w:val="bbPlcHdr"/>
        </w:types>
        <w:behaviors>
          <w:behavior w:val="content"/>
        </w:behaviors>
        <w:guid w:val="{473E5233-C074-4C44-9CED-A581999EBDAF}"/>
      </w:docPartPr>
      <w:docPartBody>
        <w:p w:rsidR="006B154F" w:rsidRDefault="009223CE" w:rsidP="009223CE">
          <w:pPr>
            <w:pStyle w:val="92C6BE3F5CD6436DA6C6E4C1C8C80423"/>
          </w:pPr>
          <w:r>
            <w:rPr>
              <w:rStyle w:val="SubsectionDateChar"/>
            </w:rPr>
            <w:t>[Type the company name]</w:t>
          </w:r>
        </w:p>
      </w:docPartBody>
    </w:docPart>
    <w:docPart>
      <w:docPartPr>
        <w:name w:val="6E0FE8B1248D4098AB5DF0D4C2772DEF"/>
        <w:category>
          <w:name w:val="General"/>
          <w:gallery w:val="placeholder"/>
        </w:category>
        <w:types>
          <w:type w:val="bbPlcHdr"/>
        </w:types>
        <w:behaviors>
          <w:behavior w:val="content"/>
        </w:behaviors>
        <w:guid w:val="{41D7D997-BCA1-4EAC-8AAE-88F409A9DFDE}"/>
      </w:docPartPr>
      <w:docPartBody>
        <w:p w:rsidR="006B154F" w:rsidRDefault="009223CE" w:rsidP="009223CE">
          <w:pPr>
            <w:pStyle w:val="6E0FE8B1248D4098AB5DF0D4C2772DEF"/>
          </w:pPr>
          <w:r>
            <w:rPr>
              <w:rStyle w:val="SubsectionDateChar"/>
            </w:rPr>
            <w:t>[Type the company address]</w:t>
          </w:r>
        </w:p>
      </w:docPartBody>
    </w:docPart>
    <w:docPart>
      <w:docPartPr>
        <w:name w:val="3AB6EDDE3D8B451B829A2C8EDB65E56A"/>
        <w:category>
          <w:name w:val="General"/>
          <w:gallery w:val="placeholder"/>
        </w:category>
        <w:types>
          <w:type w:val="bbPlcHdr"/>
        </w:types>
        <w:behaviors>
          <w:behavior w:val="content"/>
        </w:behaviors>
        <w:guid w:val="{98EC0595-D018-4CF4-9F2D-62698F1E9D7E}"/>
      </w:docPartPr>
      <w:docPartBody>
        <w:p w:rsidR="006B154F" w:rsidRDefault="009223CE" w:rsidP="009223CE">
          <w:pPr>
            <w:pStyle w:val="3AB6EDDE3D8B451B829A2C8EDB65E56A"/>
          </w:pPr>
          <w:r>
            <w:rPr>
              <w:rStyle w:val="SubsectionDateChar"/>
            </w:rPr>
            <w:t>[Type the company name]</w:t>
          </w:r>
        </w:p>
      </w:docPartBody>
    </w:docPart>
    <w:docPart>
      <w:docPartPr>
        <w:name w:val="CD2FC265E70A44C484CC6C754E688DA1"/>
        <w:category>
          <w:name w:val="General"/>
          <w:gallery w:val="placeholder"/>
        </w:category>
        <w:types>
          <w:type w:val="bbPlcHdr"/>
        </w:types>
        <w:behaviors>
          <w:behavior w:val="content"/>
        </w:behaviors>
        <w:guid w:val="{5A8F0E44-9B44-4E3F-972F-1FB417700713}"/>
      </w:docPartPr>
      <w:docPartBody>
        <w:p w:rsidR="006B154F" w:rsidRDefault="009223CE" w:rsidP="009223CE">
          <w:pPr>
            <w:pStyle w:val="CD2FC265E70A44C484CC6C754E688DA1"/>
          </w:pPr>
          <w:r>
            <w:rPr>
              <w:rStyle w:val="SubsectionDateChar"/>
            </w:rPr>
            <w:t>[Type the company name]</w:t>
          </w:r>
        </w:p>
      </w:docPartBody>
    </w:docPart>
    <w:docPart>
      <w:docPartPr>
        <w:name w:val="4AC325B160C64C5F991A323E456057A8"/>
        <w:category>
          <w:name w:val="General"/>
          <w:gallery w:val="placeholder"/>
        </w:category>
        <w:types>
          <w:type w:val="bbPlcHdr"/>
        </w:types>
        <w:behaviors>
          <w:behavior w:val="content"/>
        </w:behaviors>
        <w:guid w:val="{8DC091B7-364B-4A53-97EC-D06D8D7F537C}"/>
      </w:docPartPr>
      <w:docPartBody>
        <w:p w:rsidR="006B154F" w:rsidRDefault="009223CE" w:rsidP="009223CE">
          <w:pPr>
            <w:pStyle w:val="4AC325B160C64C5F991A323E456057A8"/>
          </w:pPr>
          <w:r>
            <w:rPr>
              <w:rStyle w:val="SubsectionDateChar"/>
            </w:rPr>
            <w:t>[Type the company name]</w:t>
          </w:r>
        </w:p>
      </w:docPartBody>
    </w:docPart>
    <w:docPart>
      <w:docPartPr>
        <w:name w:val="2B5A58A7378D496BB60ACD12F9B09C41"/>
        <w:category>
          <w:name w:val="General"/>
          <w:gallery w:val="placeholder"/>
        </w:category>
        <w:types>
          <w:type w:val="bbPlcHdr"/>
        </w:types>
        <w:behaviors>
          <w:behavior w:val="content"/>
        </w:behaviors>
        <w:guid w:val="{7942DDBC-68EE-40D8-9696-14A533270A31}"/>
      </w:docPartPr>
      <w:docPartBody>
        <w:p w:rsidR="006B154F" w:rsidRDefault="009223CE" w:rsidP="009223CE">
          <w:pPr>
            <w:pStyle w:val="2B5A58A7378D496BB60ACD12F9B09C41"/>
          </w:pPr>
          <w:r>
            <w:rPr>
              <w:rStyle w:val="SubsectionDateChar"/>
            </w:rPr>
            <w:t>[Type the company name]</w:t>
          </w:r>
        </w:p>
      </w:docPartBody>
    </w:docPart>
    <w:docPart>
      <w:docPartPr>
        <w:name w:val="79E8E686AD444DF1A3432AA6381C417E"/>
        <w:category>
          <w:name w:val="General"/>
          <w:gallery w:val="placeholder"/>
        </w:category>
        <w:types>
          <w:type w:val="bbPlcHdr"/>
        </w:types>
        <w:behaviors>
          <w:behavior w:val="content"/>
        </w:behaviors>
        <w:guid w:val="{41473DF7-7355-41BD-9724-490B96FDA7B9}"/>
      </w:docPartPr>
      <w:docPartBody>
        <w:p w:rsidR="006B154F" w:rsidRDefault="009223CE" w:rsidP="009223CE">
          <w:pPr>
            <w:pStyle w:val="79E8E686AD444DF1A3432AA6381C417E"/>
          </w:pPr>
          <w:r>
            <w:rPr>
              <w:rStyle w:val="SubsectionDateChar"/>
            </w:rPr>
            <w:t>[Type the company name]</w:t>
          </w:r>
        </w:p>
      </w:docPartBody>
    </w:docPart>
    <w:docPart>
      <w:docPartPr>
        <w:name w:val="7348D0D6CEAD49629A827AD3A5DBEEC1"/>
        <w:category>
          <w:name w:val="General"/>
          <w:gallery w:val="placeholder"/>
        </w:category>
        <w:types>
          <w:type w:val="bbPlcHdr"/>
        </w:types>
        <w:behaviors>
          <w:behavior w:val="content"/>
        </w:behaviors>
        <w:guid w:val="{E9E9D9F3-9FF2-42A8-833D-7A6E7ABABFEB}"/>
      </w:docPartPr>
      <w:docPartBody>
        <w:p w:rsidR="006B154F" w:rsidRDefault="009223CE" w:rsidP="009223CE">
          <w:pPr>
            <w:pStyle w:val="7348D0D6CEAD49629A827AD3A5DBEEC1"/>
          </w:pPr>
          <w:r>
            <w:rPr>
              <w:rStyle w:val="SubsectionDateChar"/>
            </w:rPr>
            <w:t>[Type the company address]</w:t>
          </w:r>
        </w:p>
      </w:docPartBody>
    </w:docPart>
    <w:docPart>
      <w:docPartPr>
        <w:name w:val="2957BFED50FB40C1BFE0D8315E98E842"/>
        <w:category>
          <w:name w:val="General"/>
          <w:gallery w:val="placeholder"/>
        </w:category>
        <w:types>
          <w:type w:val="bbPlcHdr"/>
        </w:types>
        <w:behaviors>
          <w:behavior w:val="content"/>
        </w:behaviors>
        <w:guid w:val="{DEFF33F3-36CC-4ADF-B0E9-E970D49F790B}"/>
      </w:docPartPr>
      <w:docPartBody>
        <w:p w:rsidR="006B154F" w:rsidRDefault="009223CE" w:rsidP="009223CE">
          <w:pPr>
            <w:pStyle w:val="2957BFED50FB40C1BFE0D8315E98E842"/>
          </w:pPr>
          <w:r>
            <w:t>[Type job responsibilities]</w:t>
          </w:r>
        </w:p>
      </w:docPartBody>
    </w:docPart>
    <w:docPart>
      <w:docPartPr>
        <w:name w:val="9D9411A83EBE4DA59FD82B5D7AE431AA"/>
        <w:category>
          <w:name w:val="General"/>
          <w:gallery w:val="placeholder"/>
        </w:category>
        <w:types>
          <w:type w:val="bbPlcHdr"/>
        </w:types>
        <w:behaviors>
          <w:behavior w:val="content"/>
        </w:behaviors>
        <w:guid w:val="{662811F4-68C9-487B-AEDA-96E473BB9D53}"/>
      </w:docPartPr>
      <w:docPartBody>
        <w:p w:rsidR="006B154F" w:rsidRDefault="009223CE" w:rsidP="009223CE">
          <w:pPr>
            <w:pStyle w:val="9D9411A83EBE4DA59FD82B5D7AE431AA"/>
          </w:pPr>
          <w:r>
            <w:t>[Type the job title]</w:t>
          </w:r>
        </w:p>
      </w:docPartBody>
    </w:docPart>
    <w:docPart>
      <w:docPartPr>
        <w:name w:val="46048A4F395F4BCE93DC34B426BF6BC0"/>
        <w:category>
          <w:name w:val="General"/>
          <w:gallery w:val="placeholder"/>
        </w:category>
        <w:types>
          <w:type w:val="bbPlcHdr"/>
        </w:types>
        <w:behaviors>
          <w:behavior w:val="content"/>
        </w:behaviors>
        <w:guid w:val="{A478D003-804D-44AB-8320-55DD54AE6A87}"/>
      </w:docPartPr>
      <w:docPartBody>
        <w:p w:rsidR="006B154F" w:rsidRDefault="009223CE" w:rsidP="009223CE">
          <w:pPr>
            <w:pStyle w:val="46048A4F395F4BCE93DC34B426BF6BC0"/>
          </w:pPr>
          <w:r>
            <w:rPr>
              <w:rStyle w:val="SubsectionDateChar"/>
            </w:rPr>
            <w:t>[Type the start date]</w:t>
          </w:r>
        </w:p>
      </w:docPartBody>
    </w:docPart>
    <w:docPart>
      <w:docPartPr>
        <w:name w:val="A4F6BACCAB6049F7907C9FA50B68F886"/>
        <w:category>
          <w:name w:val="General"/>
          <w:gallery w:val="placeholder"/>
        </w:category>
        <w:types>
          <w:type w:val="bbPlcHdr"/>
        </w:types>
        <w:behaviors>
          <w:behavior w:val="content"/>
        </w:behaviors>
        <w:guid w:val="{8585A09F-503B-4EDD-B832-A1367BC63AA1}"/>
      </w:docPartPr>
      <w:docPartBody>
        <w:p w:rsidR="006B154F" w:rsidRDefault="009223CE" w:rsidP="009223CE">
          <w:pPr>
            <w:pStyle w:val="A4F6BACCAB6049F7907C9FA50B68F886"/>
          </w:pPr>
          <w:r>
            <w:rPr>
              <w:rStyle w:val="SubsectionDateChar"/>
            </w:rPr>
            <w:t>[Type the end date]</w:t>
          </w:r>
        </w:p>
      </w:docPartBody>
    </w:docPart>
    <w:docPart>
      <w:docPartPr>
        <w:name w:val="4498BAB4946E49B584C0C0F4EF462B3E"/>
        <w:category>
          <w:name w:val="General"/>
          <w:gallery w:val="placeholder"/>
        </w:category>
        <w:types>
          <w:type w:val="bbPlcHdr"/>
        </w:types>
        <w:behaviors>
          <w:behavior w:val="content"/>
        </w:behaviors>
        <w:guid w:val="{EB1933FB-6777-41D0-90A0-491DF8A94455}"/>
      </w:docPartPr>
      <w:docPartBody>
        <w:p w:rsidR="006B154F" w:rsidRDefault="009223CE" w:rsidP="009223CE">
          <w:pPr>
            <w:pStyle w:val="4498BAB4946E49B584C0C0F4EF462B3E"/>
          </w:pPr>
          <w:r>
            <w:rPr>
              <w:rStyle w:val="SubsectionDateChar"/>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CE"/>
    <w:rsid w:val="006B154F"/>
    <w:rsid w:val="008D65D6"/>
    <w:rsid w:val="009223CE"/>
    <w:rsid w:val="00A213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5778D3FA13DF4AF48608070A5E13FF9E">
    <w:name w:val="5778D3FA13DF4AF48608070A5E13FF9E"/>
  </w:style>
  <w:style w:type="paragraph" w:customStyle="1" w:styleId="B712653AD79C46DBAA630E4BBB8F3390">
    <w:name w:val="B712653AD79C46DBAA630E4BBB8F3390"/>
  </w:style>
  <w:style w:type="paragraph" w:customStyle="1" w:styleId="9724F19E2C0F468082D11385CF3973FE">
    <w:name w:val="9724F19E2C0F468082D11385CF3973FE"/>
  </w:style>
  <w:style w:type="paragraph" w:customStyle="1" w:styleId="E616F39D987F49F2A3D82883B5F14D2D">
    <w:name w:val="E616F39D987F49F2A3D82883B5F14D2D"/>
  </w:style>
  <w:style w:type="paragraph" w:customStyle="1" w:styleId="CCFCD32B55044C9D929E663F7A6FEDB8">
    <w:name w:val="CCFCD32B55044C9D929E663F7A6FEDB8"/>
  </w:style>
  <w:style w:type="paragraph" w:customStyle="1" w:styleId="0DA2D69572BB421D8FEDE8A61BAE6155">
    <w:name w:val="0DA2D69572BB421D8FEDE8A61BAE6155"/>
  </w:style>
  <w:style w:type="paragraph" w:customStyle="1" w:styleId="6C20D4BD2B29428AA8F9F3020BD2BA9E">
    <w:name w:val="6C20D4BD2B29428AA8F9F3020BD2BA9E"/>
  </w:style>
  <w:style w:type="paragraph" w:customStyle="1" w:styleId="E6C20DD6B7314DDFBC590222B9649B29">
    <w:name w:val="E6C20DD6B7314DDFBC590222B9649B29"/>
  </w:style>
  <w:style w:type="paragraph" w:customStyle="1" w:styleId="SubsectionDate">
    <w:name w:val="Subsection Date"/>
    <w:basedOn w:val="Normal"/>
    <w:link w:val="SubsectionDateChar"/>
    <w:uiPriority w:val="4"/>
    <w:qFormat/>
    <w:rsid w:val="006B154F"/>
    <w:pPr>
      <w:spacing w:after="120" w:line="240" w:lineRule="auto"/>
      <w:contextualSpacing/>
    </w:pPr>
    <w:rPr>
      <w:rFonts w:asciiTheme="majorHAnsi" w:eastAsiaTheme="minorHAnsi" w:hAnsiTheme="majorHAnsi" w:cs="Times New Roman"/>
      <w:color w:val="5B9BD5" w:themeColor="accent1"/>
      <w:sz w:val="18"/>
      <w:szCs w:val="20"/>
      <w:lang w:val="en-US" w:eastAsia="ja-JP"/>
    </w:rPr>
  </w:style>
  <w:style w:type="character" w:customStyle="1" w:styleId="SubsectionDateChar">
    <w:name w:val="Subsection Date Char"/>
    <w:basedOn w:val="DefaultParagraphFont"/>
    <w:link w:val="SubsectionDate"/>
    <w:uiPriority w:val="4"/>
    <w:rsid w:val="006B154F"/>
    <w:rPr>
      <w:rFonts w:asciiTheme="majorHAnsi" w:eastAsiaTheme="minorHAnsi" w:hAnsiTheme="majorHAnsi" w:cs="Times New Roman"/>
      <w:color w:val="5B9BD5" w:themeColor="accent1"/>
      <w:sz w:val="18"/>
      <w:szCs w:val="20"/>
      <w:lang w:val="en-US" w:eastAsia="ja-JP"/>
    </w:rPr>
  </w:style>
  <w:style w:type="paragraph" w:customStyle="1" w:styleId="E2642E9253674ABFACC19066B0FAEB4B">
    <w:name w:val="E2642E9253674ABFACC19066B0FAEB4B"/>
  </w:style>
  <w:style w:type="paragraph" w:customStyle="1" w:styleId="4C177815EE8B41198222FDE59D7A3293">
    <w:name w:val="4C177815EE8B41198222FDE59D7A3293"/>
  </w:style>
  <w:style w:type="paragraph" w:customStyle="1" w:styleId="10C5D138E7664D61A6105E761C07A2EA">
    <w:name w:val="10C5D138E7664D61A6105E761C07A2EA"/>
  </w:style>
  <w:style w:type="paragraph" w:customStyle="1" w:styleId="15D0A39E0EE647F482F09124E3FEC594">
    <w:name w:val="15D0A39E0EE647F482F09124E3FEC594"/>
  </w:style>
  <w:style w:type="paragraph" w:customStyle="1" w:styleId="7C3F46CC96A5400FB41E376AAF8B047D">
    <w:name w:val="7C3F46CC96A5400FB41E376AAF8B047D"/>
  </w:style>
  <w:style w:type="paragraph" w:customStyle="1" w:styleId="361BA4FFAEEB456E906A2ED820180265">
    <w:name w:val="361BA4FFAEEB456E906A2ED820180265"/>
  </w:style>
  <w:style w:type="paragraph" w:customStyle="1" w:styleId="FDAA4772844A464F8465FCCB8E7D2FCF">
    <w:name w:val="FDAA4772844A464F8465FCCB8E7D2FCF"/>
  </w:style>
  <w:style w:type="paragraph" w:customStyle="1" w:styleId="14CA1DA40FD24B3D882B033EF11E61D8">
    <w:name w:val="14CA1DA40FD24B3D882B033EF11E61D8"/>
  </w:style>
  <w:style w:type="paragraph" w:customStyle="1" w:styleId="12349D39D3224AC5AEDC134A6239DA0C">
    <w:name w:val="12349D39D3224AC5AEDC134A6239DA0C"/>
  </w:style>
  <w:style w:type="paragraph" w:customStyle="1" w:styleId="D9BAED3462B340EBA4E7B3F581DE5197">
    <w:name w:val="D9BAED3462B340EBA4E7B3F581DE5197"/>
    <w:rsid w:val="009223CE"/>
  </w:style>
  <w:style w:type="paragraph" w:customStyle="1" w:styleId="C073F6DB1770492A90C834FBC1B15CAA">
    <w:name w:val="C073F6DB1770492A90C834FBC1B15CAA"/>
    <w:rsid w:val="009223CE"/>
  </w:style>
  <w:style w:type="paragraph" w:customStyle="1" w:styleId="05468D091AB74EC69E96E1F26265E632">
    <w:name w:val="05468D091AB74EC69E96E1F26265E632"/>
    <w:rsid w:val="009223CE"/>
  </w:style>
  <w:style w:type="paragraph" w:customStyle="1" w:styleId="643284A42D6942818A77C78AC098772D">
    <w:name w:val="643284A42D6942818A77C78AC098772D"/>
    <w:rsid w:val="009223CE"/>
  </w:style>
  <w:style w:type="paragraph" w:customStyle="1" w:styleId="436D70C15E654F819DAEDCBEDCF19775">
    <w:name w:val="436D70C15E654F819DAEDCBEDCF19775"/>
    <w:rsid w:val="009223CE"/>
  </w:style>
  <w:style w:type="paragraph" w:customStyle="1" w:styleId="27DA4714A191416EB4DEB58F8C7AE16D">
    <w:name w:val="27DA4714A191416EB4DEB58F8C7AE16D"/>
    <w:rsid w:val="009223CE"/>
  </w:style>
  <w:style w:type="paragraph" w:customStyle="1" w:styleId="213843A414554109800089C2A627F87E">
    <w:name w:val="213843A414554109800089C2A627F87E"/>
    <w:rsid w:val="009223CE"/>
  </w:style>
  <w:style w:type="paragraph" w:customStyle="1" w:styleId="7C848370F84C484A9DF72BBD860CEADD">
    <w:name w:val="7C848370F84C484A9DF72BBD860CEADD"/>
    <w:rsid w:val="009223CE"/>
  </w:style>
  <w:style w:type="paragraph" w:customStyle="1" w:styleId="FBEA3488ED9141B59AD7770FD52BE970">
    <w:name w:val="FBEA3488ED9141B59AD7770FD52BE970"/>
    <w:rsid w:val="009223CE"/>
  </w:style>
  <w:style w:type="paragraph" w:customStyle="1" w:styleId="54C4460FDD394994A59523813691CB8C">
    <w:name w:val="54C4460FDD394994A59523813691CB8C"/>
    <w:rsid w:val="009223CE"/>
  </w:style>
  <w:style w:type="paragraph" w:customStyle="1" w:styleId="784A1B92EF044E7E91AA9FAA1BEDA1FB">
    <w:name w:val="784A1B92EF044E7E91AA9FAA1BEDA1FB"/>
    <w:rsid w:val="009223CE"/>
  </w:style>
  <w:style w:type="paragraph" w:customStyle="1" w:styleId="9D77A795F79C44EDA6D78F384ACA97C1">
    <w:name w:val="9D77A795F79C44EDA6D78F384ACA97C1"/>
    <w:rsid w:val="009223CE"/>
  </w:style>
  <w:style w:type="paragraph" w:customStyle="1" w:styleId="79381D98EDAD4C4FB61FF99095DF3EDF">
    <w:name w:val="79381D98EDAD4C4FB61FF99095DF3EDF"/>
    <w:rsid w:val="009223CE"/>
  </w:style>
  <w:style w:type="paragraph" w:customStyle="1" w:styleId="0E061E1CB54C40618F8562024D4A5F47">
    <w:name w:val="0E061E1CB54C40618F8562024D4A5F47"/>
    <w:rsid w:val="009223CE"/>
  </w:style>
  <w:style w:type="paragraph" w:customStyle="1" w:styleId="6DABB63C4649434F90A4C7893A2CF687">
    <w:name w:val="6DABB63C4649434F90A4C7893A2CF687"/>
    <w:rsid w:val="009223CE"/>
  </w:style>
  <w:style w:type="paragraph" w:customStyle="1" w:styleId="ABD89441F718414C8F156B9CF65D9FD2">
    <w:name w:val="ABD89441F718414C8F156B9CF65D9FD2"/>
    <w:rsid w:val="009223CE"/>
  </w:style>
  <w:style w:type="paragraph" w:customStyle="1" w:styleId="7A498A9B29D44F84B54C9DE0233A74A2">
    <w:name w:val="7A498A9B29D44F84B54C9DE0233A74A2"/>
    <w:rsid w:val="009223CE"/>
  </w:style>
  <w:style w:type="paragraph" w:customStyle="1" w:styleId="3994F9A4C6CB4E11BF0E9EF781FFC194">
    <w:name w:val="3994F9A4C6CB4E11BF0E9EF781FFC194"/>
    <w:rsid w:val="009223CE"/>
  </w:style>
  <w:style w:type="paragraph" w:customStyle="1" w:styleId="AF086E096F5049CEA06EC0120E1CD568">
    <w:name w:val="AF086E096F5049CEA06EC0120E1CD568"/>
    <w:rsid w:val="009223CE"/>
  </w:style>
  <w:style w:type="paragraph" w:customStyle="1" w:styleId="160A8B2E5FD34015A17CF40A2B6C81F4">
    <w:name w:val="160A8B2E5FD34015A17CF40A2B6C81F4"/>
    <w:rsid w:val="009223CE"/>
  </w:style>
  <w:style w:type="paragraph" w:customStyle="1" w:styleId="7E16562A7B5F47179238FBDF2D7AE7EC">
    <w:name w:val="7E16562A7B5F47179238FBDF2D7AE7EC"/>
    <w:rsid w:val="009223CE"/>
  </w:style>
  <w:style w:type="paragraph" w:customStyle="1" w:styleId="C5B80B9E31ED4533A65F559A7B4222DA">
    <w:name w:val="C5B80B9E31ED4533A65F559A7B4222DA"/>
    <w:rsid w:val="009223CE"/>
  </w:style>
  <w:style w:type="paragraph" w:customStyle="1" w:styleId="64702891A9D84EDFB5352C757B04C55B">
    <w:name w:val="64702891A9D84EDFB5352C757B04C55B"/>
    <w:rsid w:val="009223CE"/>
  </w:style>
  <w:style w:type="paragraph" w:customStyle="1" w:styleId="92C6BE3F5CD6436DA6C6E4C1C8C80423">
    <w:name w:val="92C6BE3F5CD6436DA6C6E4C1C8C80423"/>
    <w:rsid w:val="009223CE"/>
  </w:style>
  <w:style w:type="paragraph" w:customStyle="1" w:styleId="6E0FE8B1248D4098AB5DF0D4C2772DEF">
    <w:name w:val="6E0FE8B1248D4098AB5DF0D4C2772DEF"/>
    <w:rsid w:val="009223CE"/>
  </w:style>
  <w:style w:type="paragraph" w:customStyle="1" w:styleId="63DAD7E0BA60472CBF98D60B786542AB">
    <w:name w:val="63DAD7E0BA60472CBF98D60B786542AB"/>
    <w:rsid w:val="009223CE"/>
  </w:style>
  <w:style w:type="paragraph" w:customStyle="1" w:styleId="313A198860EF474C93F1C508C3C1DD33">
    <w:name w:val="313A198860EF474C93F1C508C3C1DD33"/>
    <w:rsid w:val="009223CE"/>
  </w:style>
  <w:style w:type="paragraph" w:customStyle="1" w:styleId="4D90875357DA4E14A6FFEDDF38CD6C91">
    <w:name w:val="4D90875357DA4E14A6FFEDDF38CD6C91"/>
    <w:rsid w:val="009223CE"/>
  </w:style>
  <w:style w:type="paragraph" w:customStyle="1" w:styleId="D93FF27615AB4AC386D3A03C36CE37F3">
    <w:name w:val="D93FF27615AB4AC386D3A03C36CE37F3"/>
    <w:rsid w:val="009223CE"/>
  </w:style>
  <w:style w:type="paragraph" w:customStyle="1" w:styleId="3AB6EDDE3D8B451B829A2C8EDB65E56A">
    <w:name w:val="3AB6EDDE3D8B451B829A2C8EDB65E56A"/>
    <w:rsid w:val="009223CE"/>
  </w:style>
  <w:style w:type="paragraph" w:customStyle="1" w:styleId="A5F9927CAAD641DF8696322CE0862819">
    <w:name w:val="A5F9927CAAD641DF8696322CE0862819"/>
    <w:rsid w:val="009223CE"/>
  </w:style>
  <w:style w:type="paragraph" w:customStyle="1" w:styleId="2DB9A19C2A9E4DF3906B5681DB4CDF96">
    <w:name w:val="2DB9A19C2A9E4DF3906B5681DB4CDF96"/>
    <w:rsid w:val="009223CE"/>
  </w:style>
  <w:style w:type="paragraph" w:customStyle="1" w:styleId="48EA7993412F40709373BEA64264D187">
    <w:name w:val="48EA7993412F40709373BEA64264D187"/>
    <w:rsid w:val="009223CE"/>
  </w:style>
  <w:style w:type="paragraph" w:customStyle="1" w:styleId="10284B684305421CBE62173FDB00F5C4">
    <w:name w:val="10284B684305421CBE62173FDB00F5C4"/>
    <w:rsid w:val="009223CE"/>
  </w:style>
  <w:style w:type="paragraph" w:customStyle="1" w:styleId="14C3AE00251F433E95A4918915A8A4F5">
    <w:name w:val="14C3AE00251F433E95A4918915A8A4F5"/>
    <w:rsid w:val="009223CE"/>
  </w:style>
  <w:style w:type="paragraph" w:customStyle="1" w:styleId="CD2FC265E70A44C484CC6C754E688DA1">
    <w:name w:val="CD2FC265E70A44C484CC6C754E688DA1"/>
    <w:rsid w:val="009223CE"/>
  </w:style>
  <w:style w:type="paragraph" w:customStyle="1" w:styleId="B7711F7E01E94DB1B53DE7E38C559A5F">
    <w:name w:val="B7711F7E01E94DB1B53DE7E38C559A5F"/>
    <w:rsid w:val="009223CE"/>
  </w:style>
  <w:style w:type="paragraph" w:customStyle="1" w:styleId="15748D669BC64126A03C7E0345BE5197">
    <w:name w:val="15748D669BC64126A03C7E0345BE5197"/>
    <w:rsid w:val="009223CE"/>
  </w:style>
  <w:style w:type="paragraph" w:customStyle="1" w:styleId="087046B9FA7F48769DB90A1BC406B17B">
    <w:name w:val="087046B9FA7F48769DB90A1BC406B17B"/>
    <w:rsid w:val="009223CE"/>
  </w:style>
  <w:style w:type="paragraph" w:customStyle="1" w:styleId="9DAC904246514160A2E1922BF55E5EB9">
    <w:name w:val="9DAC904246514160A2E1922BF55E5EB9"/>
    <w:rsid w:val="009223CE"/>
  </w:style>
  <w:style w:type="paragraph" w:customStyle="1" w:styleId="17B0B28200B44978A662506C238EE67B">
    <w:name w:val="17B0B28200B44978A662506C238EE67B"/>
    <w:rsid w:val="009223CE"/>
  </w:style>
  <w:style w:type="paragraph" w:customStyle="1" w:styleId="4AC325B160C64C5F991A323E456057A8">
    <w:name w:val="4AC325B160C64C5F991A323E456057A8"/>
    <w:rsid w:val="009223CE"/>
  </w:style>
  <w:style w:type="paragraph" w:customStyle="1" w:styleId="2AFE5B99D32A4EA1A500BFBA52BC6FDB">
    <w:name w:val="2AFE5B99D32A4EA1A500BFBA52BC6FDB"/>
    <w:rsid w:val="009223CE"/>
  </w:style>
  <w:style w:type="paragraph" w:customStyle="1" w:styleId="85F35F84094F43BFA96E3CB4C3326F4E">
    <w:name w:val="85F35F84094F43BFA96E3CB4C3326F4E"/>
    <w:rsid w:val="009223CE"/>
  </w:style>
  <w:style w:type="paragraph" w:customStyle="1" w:styleId="9F6651F94867491DA13984EB60E47BD4">
    <w:name w:val="9F6651F94867491DA13984EB60E47BD4"/>
    <w:rsid w:val="009223CE"/>
  </w:style>
  <w:style w:type="paragraph" w:customStyle="1" w:styleId="BAA88D7E36B74FA484CE9C7EFD1A56AA">
    <w:name w:val="BAA88D7E36B74FA484CE9C7EFD1A56AA"/>
    <w:rsid w:val="009223CE"/>
  </w:style>
  <w:style w:type="paragraph" w:customStyle="1" w:styleId="FB63E12255E34D60AD16F646FCB9EFF1">
    <w:name w:val="FB63E12255E34D60AD16F646FCB9EFF1"/>
    <w:rsid w:val="009223CE"/>
  </w:style>
  <w:style w:type="paragraph" w:customStyle="1" w:styleId="2B5A58A7378D496BB60ACD12F9B09C41">
    <w:name w:val="2B5A58A7378D496BB60ACD12F9B09C41"/>
    <w:rsid w:val="009223CE"/>
  </w:style>
  <w:style w:type="paragraph" w:customStyle="1" w:styleId="83CAFEA716C04D9A88F4EC2253145156">
    <w:name w:val="83CAFEA716C04D9A88F4EC2253145156"/>
    <w:rsid w:val="009223CE"/>
  </w:style>
  <w:style w:type="paragraph" w:customStyle="1" w:styleId="CE7FB58E12C24114BF26C79E58EFD0A5">
    <w:name w:val="CE7FB58E12C24114BF26C79E58EFD0A5"/>
    <w:rsid w:val="009223CE"/>
  </w:style>
  <w:style w:type="paragraph" w:customStyle="1" w:styleId="99AA1D4362534BF48FE5A4F2602B6087">
    <w:name w:val="99AA1D4362534BF48FE5A4F2602B6087"/>
    <w:rsid w:val="009223CE"/>
  </w:style>
  <w:style w:type="paragraph" w:customStyle="1" w:styleId="75955AFEF6874BFE92A251859086B1B9">
    <w:name w:val="75955AFEF6874BFE92A251859086B1B9"/>
    <w:rsid w:val="009223CE"/>
  </w:style>
  <w:style w:type="paragraph" w:customStyle="1" w:styleId="76975DBA03D54D3B820AC7BDC3FFDED8">
    <w:name w:val="76975DBA03D54D3B820AC7BDC3FFDED8"/>
    <w:rsid w:val="009223CE"/>
  </w:style>
  <w:style w:type="paragraph" w:customStyle="1" w:styleId="79E8E686AD444DF1A3432AA6381C417E">
    <w:name w:val="79E8E686AD444DF1A3432AA6381C417E"/>
    <w:rsid w:val="009223CE"/>
  </w:style>
  <w:style w:type="paragraph" w:customStyle="1" w:styleId="7348D0D6CEAD49629A827AD3A5DBEEC1">
    <w:name w:val="7348D0D6CEAD49629A827AD3A5DBEEC1"/>
    <w:rsid w:val="009223CE"/>
  </w:style>
  <w:style w:type="paragraph" w:customStyle="1" w:styleId="2957BFED50FB40C1BFE0D8315E98E842">
    <w:name w:val="2957BFED50FB40C1BFE0D8315E98E842"/>
    <w:rsid w:val="009223CE"/>
  </w:style>
  <w:style w:type="paragraph" w:customStyle="1" w:styleId="9D9411A83EBE4DA59FD82B5D7AE431AA">
    <w:name w:val="9D9411A83EBE4DA59FD82B5D7AE431AA"/>
    <w:rsid w:val="009223CE"/>
  </w:style>
  <w:style w:type="paragraph" w:customStyle="1" w:styleId="46048A4F395F4BCE93DC34B426BF6BC0">
    <w:name w:val="46048A4F395F4BCE93DC34B426BF6BC0"/>
    <w:rsid w:val="009223CE"/>
  </w:style>
  <w:style w:type="paragraph" w:customStyle="1" w:styleId="A4F6BACCAB6049F7907C9FA50B68F886">
    <w:name w:val="A4F6BACCAB6049F7907C9FA50B68F886"/>
    <w:rsid w:val="009223CE"/>
  </w:style>
  <w:style w:type="paragraph" w:customStyle="1" w:styleId="4498BAB4946E49B584C0C0F4EF462B3E">
    <w:name w:val="4498BAB4946E49B584C0C0F4EF462B3E"/>
    <w:rsid w:val="009223CE"/>
  </w:style>
  <w:style w:type="paragraph" w:customStyle="1" w:styleId="8189A65D457D487A8DD58E89110DD997">
    <w:name w:val="8189A65D457D487A8DD58E89110DD997"/>
    <w:rsid w:val="009223CE"/>
  </w:style>
  <w:style w:type="paragraph" w:customStyle="1" w:styleId="3F83D27F0B804AC1B37955466E79C1C6">
    <w:name w:val="3F83D27F0B804AC1B37955466E79C1C6"/>
    <w:rsid w:val="009223CE"/>
  </w:style>
  <w:style w:type="paragraph" w:customStyle="1" w:styleId="110552C21F7442F8922312886F77EA55">
    <w:name w:val="110552C21F7442F8922312886F77EA55"/>
    <w:rsid w:val="006B154F"/>
  </w:style>
  <w:style w:type="paragraph" w:customStyle="1" w:styleId="47B3EEA732D84EB3B31D7A0017914963">
    <w:name w:val="47B3EEA732D84EB3B31D7A0017914963"/>
    <w:rsid w:val="006B154F"/>
  </w:style>
  <w:style w:type="paragraph" w:customStyle="1" w:styleId="6BB8C7B0E5704507826381BCA98BBABC">
    <w:name w:val="6BB8C7B0E5704507826381BCA98BBABC"/>
    <w:rsid w:val="006B154F"/>
  </w:style>
  <w:style w:type="paragraph" w:customStyle="1" w:styleId="642D62276CFC4A5BB7618D994A3FE15E">
    <w:name w:val="642D62276CFC4A5BB7618D994A3FE15E"/>
    <w:rsid w:val="006B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4294967288</TotalTime>
  <Pages>7</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 Ahmad</dc:creator>
  <cp:lastModifiedBy>Sumayya Nura Ahmad</cp:lastModifiedBy>
  <cp:revision>14</cp:revision>
  <dcterms:created xsi:type="dcterms:W3CDTF">2023-11-01T09:30:00Z</dcterms:created>
  <dcterms:modified xsi:type="dcterms:W3CDTF">2023-11-01T17:39:00Z</dcterms:modified>
</cp:coreProperties>
</file>