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DC71F4">
        <w:tc>
          <w:tcPr>
            <w:tcW w:w="9576" w:type="dxa"/>
          </w:tcPr>
          <w:p w:rsidR="00DC71F4" w:rsidRDefault="00DC71F4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2142538285"/>
        <w:placeholder>
          <w:docPart w:val="C8F59A5713D340C29B1DB56831CD40AA"/>
        </w:placeholder>
        <w:docPartList>
          <w:docPartGallery w:val="Quick Parts"/>
          <w:docPartCategory w:val=" Resume Name"/>
        </w:docPartList>
      </w:sdtPr>
      <w:sdtEndPr/>
      <w:sdtContent>
        <w:p w:rsidR="00DC71F4" w:rsidRDefault="00140133">
          <w:pPr>
            <w:pStyle w:val="NoSpacing"/>
          </w:pPr>
          <w:r>
            <w:t xml:space="preserve">RESUME </w:t>
          </w:r>
          <w:r w:rsidR="00C509DA">
            <w:t>FOR LINGUISTIC/MEDIA PROFFESSIONS</w:t>
          </w: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5"/>
            <w:gridCol w:w="9363"/>
          </w:tblGrid>
          <w:tr w:rsidR="00DC71F4" w:rsidTr="00A12CB4">
            <w:trPr>
              <w:trHeight w:val="957"/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DC71F4" w:rsidRDefault="00DC71F4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DC71F4" w:rsidRDefault="005D1E7F">
                <w:pPr>
                  <w:pStyle w:val="PersonalName"/>
                </w:pPr>
                <w:r>
                  <w:rPr>
                    <w:color w:val="628BAD" w:themeColor="accent2" w:themeShade="BF"/>
                    <w:spacing w:val="10"/>
                  </w:rPr>
                  <w:sym w:font="Wingdings 3" w:char="F07D"/>
                </w:r>
                <w:r w:rsidR="00A12CB4" w:rsidRPr="00A12CB4">
                  <w:rPr>
                    <w:color w:val="0070C0"/>
                  </w:rPr>
                  <w:t>G.B. Swamy</w:t>
                </w:r>
              </w:p>
              <w:p w:rsidR="00A12CB4" w:rsidRPr="00A12CB4" w:rsidRDefault="00A12CB4">
                <w:pPr>
                  <w:pStyle w:val="AddressText"/>
                  <w:spacing w:line="240" w:lineRule="auto"/>
                  <w:rPr>
                    <w:color w:val="auto"/>
                    <w:sz w:val="22"/>
                    <w:szCs w:val="24"/>
                  </w:rPr>
                </w:pPr>
                <w:r w:rsidRPr="00A12CB4">
                  <w:rPr>
                    <w:color w:val="auto"/>
                    <w:sz w:val="22"/>
                    <w:szCs w:val="24"/>
                  </w:rPr>
                  <w:t xml:space="preserve">1808/57, </w:t>
                </w:r>
                <w:proofErr w:type="spellStart"/>
                <w:r w:rsidRPr="00A12CB4">
                  <w:rPr>
                    <w:color w:val="auto"/>
                    <w:sz w:val="22"/>
                    <w:szCs w:val="24"/>
                  </w:rPr>
                  <w:t>Sriniketana</w:t>
                </w:r>
                <w:proofErr w:type="spellEnd"/>
                <w:r w:rsidRPr="00A12CB4">
                  <w:rPr>
                    <w:color w:val="auto"/>
                    <w:sz w:val="22"/>
                    <w:szCs w:val="24"/>
                  </w:rPr>
                  <w:t>, 18</w:t>
                </w:r>
                <w:r w:rsidRPr="00A12CB4">
                  <w:rPr>
                    <w:color w:val="auto"/>
                    <w:sz w:val="22"/>
                    <w:szCs w:val="24"/>
                    <w:vertAlign w:val="superscript"/>
                  </w:rPr>
                  <w:t>th</w:t>
                </w:r>
                <w:r w:rsidRPr="00A12CB4">
                  <w:rPr>
                    <w:color w:val="auto"/>
                    <w:sz w:val="22"/>
                    <w:szCs w:val="24"/>
                  </w:rPr>
                  <w:t xml:space="preserve"> Cross, </w:t>
                </w:r>
              </w:p>
              <w:p w:rsidR="00DC71F4" w:rsidRPr="00A12CB4" w:rsidRDefault="00A12CB4">
                <w:pPr>
                  <w:pStyle w:val="AddressText"/>
                  <w:spacing w:line="240" w:lineRule="auto"/>
                  <w:rPr>
                    <w:color w:val="auto"/>
                    <w:sz w:val="22"/>
                    <w:szCs w:val="24"/>
                  </w:rPr>
                </w:pPr>
                <w:r w:rsidRPr="00A12CB4">
                  <w:rPr>
                    <w:color w:val="auto"/>
                    <w:sz w:val="22"/>
                    <w:szCs w:val="24"/>
                  </w:rPr>
                  <w:t xml:space="preserve">Anjaneya Layout, </w:t>
                </w:r>
              </w:p>
              <w:p w:rsidR="00A12CB4" w:rsidRPr="00A12CB4" w:rsidRDefault="00A12CB4">
                <w:pPr>
                  <w:pStyle w:val="AddressText"/>
                  <w:spacing w:line="240" w:lineRule="auto"/>
                  <w:rPr>
                    <w:color w:val="auto"/>
                    <w:sz w:val="22"/>
                    <w:szCs w:val="24"/>
                  </w:rPr>
                </w:pPr>
                <w:r w:rsidRPr="00A12CB4">
                  <w:rPr>
                    <w:color w:val="auto"/>
                    <w:sz w:val="22"/>
                    <w:szCs w:val="24"/>
                  </w:rPr>
                  <w:t>DAVANAGERE-577002</w:t>
                </w:r>
              </w:p>
              <w:p w:rsidR="00A12CB4" w:rsidRPr="00A12CB4" w:rsidRDefault="00A12CB4">
                <w:pPr>
                  <w:pStyle w:val="AddressText"/>
                  <w:spacing w:line="240" w:lineRule="auto"/>
                  <w:rPr>
                    <w:color w:val="auto"/>
                    <w:sz w:val="22"/>
                    <w:szCs w:val="24"/>
                  </w:rPr>
                </w:pPr>
                <w:r w:rsidRPr="00A12CB4">
                  <w:rPr>
                    <w:color w:val="auto"/>
                    <w:sz w:val="22"/>
                    <w:szCs w:val="24"/>
                  </w:rPr>
                  <w:t>Karnataka</w:t>
                </w:r>
                <w:r>
                  <w:rPr>
                    <w:color w:val="auto"/>
                    <w:sz w:val="22"/>
                    <w:szCs w:val="24"/>
                  </w:rPr>
                  <w:t>, India</w:t>
                </w:r>
              </w:p>
              <w:p w:rsidR="00DC71F4" w:rsidRPr="00A12CB4" w:rsidRDefault="005D1E7F">
                <w:pPr>
                  <w:pStyle w:val="AddressText"/>
                  <w:spacing w:line="240" w:lineRule="auto"/>
                  <w:rPr>
                    <w:color w:val="auto"/>
                    <w:sz w:val="22"/>
                    <w:szCs w:val="24"/>
                  </w:rPr>
                </w:pPr>
                <w:r w:rsidRPr="00E654E6">
                  <w:rPr>
                    <w:b/>
                    <w:bCs/>
                    <w:color w:val="auto"/>
                    <w:sz w:val="22"/>
                    <w:szCs w:val="24"/>
                  </w:rPr>
                  <w:t>Phone:</w:t>
                </w:r>
                <w:r w:rsidRPr="00A12CB4">
                  <w:rPr>
                    <w:color w:val="auto"/>
                    <w:sz w:val="22"/>
                    <w:szCs w:val="24"/>
                  </w:rPr>
                  <w:t xml:space="preserve"> </w:t>
                </w:r>
                <w:r w:rsidR="00A12CB4" w:rsidRPr="00E654E6">
                  <w:rPr>
                    <w:b/>
                    <w:bCs/>
                    <w:color w:val="auto"/>
                    <w:sz w:val="22"/>
                    <w:szCs w:val="24"/>
                  </w:rPr>
                  <w:t>+91 9448782464</w:t>
                </w:r>
              </w:p>
              <w:p w:rsidR="00DC71F4" w:rsidRPr="00A12CB4" w:rsidRDefault="005D1E7F">
                <w:pPr>
                  <w:pStyle w:val="AddressText"/>
                  <w:spacing w:line="240" w:lineRule="auto"/>
                  <w:rPr>
                    <w:color w:val="auto"/>
                    <w:sz w:val="22"/>
                    <w:szCs w:val="24"/>
                  </w:rPr>
                </w:pPr>
                <w:r w:rsidRPr="00E654E6">
                  <w:rPr>
                    <w:b/>
                    <w:bCs/>
                    <w:color w:val="auto"/>
                    <w:sz w:val="22"/>
                    <w:szCs w:val="24"/>
                  </w:rPr>
                  <w:t>E-mail:</w:t>
                </w:r>
                <w:r w:rsidRPr="00A12CB4">
                  <w:rPr>
                    <w:color w:val="auto"/>
                    <w:sz w:val="22"/>
                    <w:szCs w:val="24"/>
                  </w:rPr>
                  <w:t xml:space="preserve"> </w:t>
                </w:r>
                <w:r w:rsidR="00A12CB4" w:rsidRPr="00A12CB4">
                  <w:rPr>
                    <w:color w:val="auto"/>
                    <w:sz w:val="22"/>
                    <w:szCs w:val="24"/>
                  </w:rPr>
                  <w:t>latentshiva@Gmail.com</w:t>
                </w:r>
              </w:p>
              <w:p w:rsidR="00DC71F4" w:rsidRDefault="00DC71F4" w:rsidP="00A12CB4">
                <w:pPr>
                  <w:pStyle w:val="AddressText"/>
                  <w:spacing w:line="240" w:lineRule="auto"/>
                  <w:rPr>
                    <w:sz w:val="24"/>
                  </w:rPr>
                </w:pPr>
              </w:p>
            </w:tc>
          </w:tr>
        </w:tbl>
        <w:p w:rsidR="00DC71F4" w:rsidRDefault="00CC7230">
          <w:pPr>
            <w:pStyle w:val="NoSpacing"/>
          </w:pPr>
        </w:p>
      </w:sdtContent>
    </w:sdt>
    <w:p w:rsidR="00DC71F4" w:rsidRDefault="00DC71F4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DC71F4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DC71F4" w:rsidRDefault="00DC71F4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DC71F4" w:rsidRPr="005D1E7F" w:rsidRDefault="00BB76D0" w:rsidP="00297ED6">
            <w:pPr>
              <w:pStyle w:val="Heading2"/>
              <w:rPr>
                <w:b/>
                <w:bCs/>
                <w:sz w:val="22"/>
                <w:szCs w:val="32"/>
              </w:rPr>
            </w:pPr>
            <w:r w:rsidRPr="005D1E7F">
              <w:rPr>
                <w:b/>
                <w:bCs/>
                <w:sz w:val="22"/>
                <w:szCs w:val="32"/>
              </w:rPr>
              <w:t xml:space="preserve">Me in a Nut-shell: </w:t>
            </w:r>
          </w:p>
          <w:p w:rsidR="005C6E61" w:rsidRDefault="005C6E61" w:rsidP="005C6E61">
            <w:pPr>
              <w:rPr>
                <w:sz w:val="32"/>
                <w:szCs w:val="32"/>
              </w:rPr>
            </w:pPr>
            <w:r w:rsidRPr="005C6E61">
              <w:rPr>
                <w:sz w:val="32"/>
                <w:szCs w:val="32"/>
              </w:rPr>
              <w:t xml:space="preserve">A freelance Translator, Subtitle editor, Transcription writer, </w:t>
            </w:r>
            <w:r>
              <w:rPr>
                <w:sz w:val="32"/>
                <w:szCs w:val="32"/>
              </w:rPr>
              <w:t xml:space="preserve"> Story board writer and</w:t>
            </w:r>
            <w:r w:rsidRPr="005C6E61">
              <w:rPr>
                <w:sz w:val="32"/>
                <w:szCs w:val="32"/>
              </w:rPr>
              <w:t xml:space="preserve"> Voice actor. </w:t>
            </w:r>
          </w:p>
          <w:p w:rsidR="00BA32F1" w:rsidRDefault="00BA32F1" w:rsidP="00297ED6">
            <w:pPr>
              <w:pStyle w:val="PersonalName"/>
              <w:jc w:val="center"/>
              <w:rPr>
                <w:b/>
                <w:bCs/>
              </w:rPr>
            </w:pPr>
            <w:r w:rsidRPr="00140133">
              <w:rPr>
                <w:b/>
                <w:bCs/>
              </w:rPr>
              <w:t>JOB PROFILE:</w:t>
            </w:r>
          </w:p>
          <w:p w:rsidR="00140133" w:rsidRPr="00140133" w:rsidRDefault="00140133" w:rsidP="00297ED6">
            <w:pPr>
              <w:pStyle w:val="PersonalName"/>
              <w:jc w:val="center"/>
              <w:rPr>
                <w:b/>
                <w:bCs/>
              </w:rPr>
            </w:pPr>
          </w:p>
          <w:p w:rsidR="00BA32F1" w:rsidRPr="00140133" w:rsidRDefault="00140133" w:rsidP="005C6E61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140133">
              <w:rPr>
                <w:b/>
                <w:bCs/>
                <w:color w:val="00B050"/>
                <w:sz w:val="32"/>
                <w:szCs w:val="32"/>
              </w:rPr>
              <w:t xml:space="preserve">TRANSLATOR: </w:t>
            </w:r>
          </w:p>
          <w:p w:rsidR="005C6E61" w:rsidRPr="00BA32F1" w:rsidRDefault="005C6E61" w:rsidP="00BA32F1">
            <w:pPr>
              <w:pStyle w:val="ListParagraph"/>
              <w:numPr>
                <w:ilvl w:val="0"/>
                <w:numId w:val="32"/>
              </w:numPr>
              <w:rPr>
                <w:sz w:val="32"/>
                <w:szCs w:val="32"/>
              </w:rPr>
            </w:pPr>
            <w:r w:rsidRPr="00140133">
              <w:rPr>
                <w:b/>
                <w:bCs/>
                <w:sz w:val="28"/>
                <w:szCs w:val="28"/>
              </w:rPr>
              <w:t>Native language:</w:t>
            </w:r>
            <w:r w:rsidRPr="00BA32F1">
              <w:rPr>
                <w:sz w:val="28"/>
                <w:szCs w:val="28"/>
              </w:rPr>
              <w:t xml:space="preserve"> </w:t>
            </w:r>
            <w:r w:rsidR="004B6B0D" w:rsidRPr="00BA32F1">
              <w:rPr>
                <w:sz w:val="28"/>
                <w:szCs w:val="28"/>
              </w:rPr>
              <w:t xml:space="preserve">KANNADA </w:t>
            </w:r>
          </w:p>
          <w:p w:rsidR="0013170C" w:rsidRPr="0013170C" w:rsidRDefault="00BA32F1" w:rsidP="0013170C">
            <w:pPr>
              <w:pStyle w:val="ListParagraph"/>
              <w:numPr>
                <w:ilvl w:val="0"/>
                <w:numId w:val="32"/>
              </w:numPr>
              <w:rPr>
                <w:sz w:val="32"/>
                <w:szCs w:val="32"/>
              </w:rPr>
            </w:pPr>
            <w:r w:rsidRPr="00140133">
              <w:rPr>
                <w:b/>
                <w:bCs/>
                <w:sz w:val="28"/>
                <w:szCs w:val="28"/>
              </w:rPr>
              <w:t>Languages fluent in :</w:t>
            </w:r>
            <w:r>
              <w:rPr>
                <w:sz w:val="28"/>
                <w:szCs w:val="28"/>
              </w:rPr>
              <w:t xml:space="preserve"> </w:t>
            </w:r>
            <w:r w:rsidR="004B6B0D">
              <w:rPr>
                <w:sz w:val="28"/>
                <w:szCs w:val="28"/>
              </w:rPr>
              <w:t>ENGLISH, KANNADA AND HINDI</w:t>
            </w:r>
          </w:p>
          <w:p w:rsidR="0013170C" w:rsidRPr="00140133" w:rsidRDefault="0013170C" w:rsidP="0013170C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8"/>
                <w:szCs w:val="28"/>
              </w:rPr>
            </w:pPr>
            <w:r w:rsidRPr="00140133">
              <w:rPr>
                <w:b/>
                <w:bCs/>
                <w:sz w:val="28"/>
                <w:szCs w:val="28"/>
              </w:rPr>
              <w:t xml:space="preserve">Skills: </w:t>
            </w:r>
          </w:p>
          <w:p w:rsidR="0013170C" w:rsidRPr="00BB76D0" w:rsidRDefault="0013170C" w:rsidP="0013170C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B76D0">
              <w:rPr>
                <w:sz w:val="24"/>
                <w:szCs w:val="24"/>
              </w:rPr>
              <w:t xml:space="preserve">Basically from a strong literary background, avid reader in  English and Kannada. </w:t>
            </w:r>
          </w:p>
          <w:p w:rsidR="0013170C" w:rsidRPr="00BB76D0" w:rsidRDefault="0013170C" w:rsidP="0013170C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B76D0">
              <w:rPr>
                <w:sz w:val="24"/>
                <w:szCs w:val="24"/>
              </w:rPr>
              <w:t xml:space="preserve">Good hold on the lexicon of the languages I know. </w:t>
            </w:r>
          </w:p>
          <w:p w:rsidR="00297ED6" w:rsidRDefault="0013170C" w:rsidP="0013170C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BB76D0">
              <w:rPr>
                <w:sz w:val="24"/>
                <w:szCs w:val="24"/>
              </w:rPr>
              <w:t xml:space="preserve">Could Translate preserving the Intent and content of the original text. </w:t>
            </w:r>
          </w:p>
          <w:p w:rsidR="0013170C" w:rsidRPr="00BB76D0" w:rsidRDefault="00297ED6" w:rsidP="00297ED6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BB76D0">
              <w:rPr>
                <w:sz w:val="24"/>
                <w:szCs w:val="24"/>
              </w:rPr>
              <w:t xml:space="preserve"> </w:t>
            </w:r>
            <w:r w:rsidR="0013170C" w:rsidRPr="00BB76D0">
              <w:rPr>
                <w:sz w:val="24"/>
                <w:szCs w:val="24"/>
              </w:rPr>
              <w:t xml:space="preserve">diction translation. </w:t>
            </w:r>
          </w:p>
          <w:p w:rsidR="00140133" w:rsidRPr="00140133" w:rsidRDefault="00297ED6" w:rsidP="00140133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140133">
              <w:rPr>
                <w:b/>
                <w:bCs/>
                <w:sz w:val="28"/>
                <w:szCs w:val="28"/>
              </w:rPr>
              <w:t>Experience</w:t>
            </w:r>
            <w:r w:rsidR="00140133" w:rsidRPr="00140133">
              <w:rPr>
                <w:b/>
                <w:bCs/>
                <w:sz w:val="28"/>
                <w:szCs w:val="28"/>
              </w:rPr>
              <w:t xml:space="preserve">: </w:t>
            </w:r>
          </w:p>
          <w:p w:rsidR="00140133" w:rsidRDefault="00140133" w:rsidP="00140133">
            <w:pPr>
              <w:pStyle w:val="ListParagraph"/>
              <w:numPr>
                <w:ilvl w:val="1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been translating many articles, stories, answers and selected forwards from regular social medias (English to Kannada) </w:t>
            </w:r>
          </w:p>
          <w:p w:rsidR="00140133" w:rsidRPr="00140133" w:rsidRDefault="00140133" w:rsidP="00140133">
            <w:pPr>
              <w:pStyle w:val="ListParagraph"/>
              <w:numPr>
                <w:ilvl w:val="1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Translated several passages from English novels and dramas for local media production and for private</w:t>
            </w:r>
            <w:r w:rsidRPr="00140133">
              <w:rPr>
                <w:sz w:val="24"/>
                <w:szCs w:val="24"/>
              </w:rPr>
              <w:t xml:space="preserve"> circulations. </w:t>
            </w:r>
          </w:p>
          <w:p w:rsidR="00140133" w:rsidRPr="00140133" w:rsidRDefault="00140133" w:rsidP="00140133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lastRenderedPageBreak/>
              <w:t>SUBTITLE CREATOR</w:t>
            </w:r>
            <w:r w:rsidRPr="00140133">
              <w:rPr>
                <w:b/>
                <w:bCs/>
                <w:color w:val="00B050"/>
                <w:sz w:val="32"/>
                <w:szCs w:val="32"/>
              </w:rPr>
              <w:t xml:space="preserve">: </w:t>
            </w:r>
          </w:p>
          <w:p w:rsidR="00140133" w:rsidRPr="0013170C" w:rsidRDefault="00140133" w:rsidP="00140133">
            <w:pPr>
              <w:pStyle w:val="ListParagraph"/>
              <w:numPr>
                <w:ilvl w:val="0"/>
                <w:numId w:val="32"/>
              </w:numPr>
              <w:rPr>
                <w:sz w:val="32"/>
                <w:szCs w:val="32"/>
              </w:rPr>
            </w:pPr>
            <w:r w:rsidRPr="00140133">
              <w:rPr>
                <w:b/>
                <w:bCs/>
                <w:sz w:val="28"/>
                <w:szCs w:val="28"/>
              </w:rPr>
              <w:t>Languages fluent in :</w:t>
            </w:r>
            <w:r>
              <w:rPr>
                <w:sz w:val="28"/>
                <w:szCs w:val="28"/>
              </w:rPr>
              <w:t xml:space="preserve"> ENGLISH, KANNADA AND HINDI</w:t>
            </w:r>
          </w:p>
          <w:p w:rsidR="00140133" w:rsidRPr="00140133" w:rsidRDefault="00140133" w:rsidP="00140133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8"/>
                <w:szCs w:val="28"/>
              </w:rPr>
            </w:pPr>
            <w:r w:rsidRPr="00140133">
              <w:rPr>
                <w:b/>
                <w:bCs/>
                <w:sz w:val="28"/>
                <w:szCs w:val="28"/>
              </w:rPr>
              <w:t xml:space="preserve">Skills: </w:t>
            </w:r>
          </w:p>
          <w:p w:rsidR="00140133" w:rsidRDefault="00140133" w:rsidP="00140133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listening and understanding of the pronunciations of the conversations not to miss the nuances. </w:t>
            </w:r>
          </w:p>
          <w:p w:rsidR="00E654E6" w:rsidRDefault="00140133" w:rsidP="00E654E6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E654E6">
              <w:rPr>
                <w:sz w:val="24"/>
                <w:szCs w:val="24"/>
              </w:rPr>
              <w:t xml:space="preserve">Good hold on the </w:t>
            </w:r>
            <w:r w:rsidR="00E654E6" w:rsidRPr="00E654E6">
              <w:rPr>
                <w:sz w:val="24"/>
                <w:szCs w:val="24"/>
              </w:rPr>
              <w:t xml:space="preserve">vocabulary. </w:t>
            </w:r>
          </w:p>
          <w:p w:rsidR="00E654E6" w:rsidRPr="00E654E6" w:rsidRDefault="00E654E6" w:rsidP="00E654E6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sz w:val="32"/>
                <w:szCs w:val="32"/>
              </w:rPr>
            </w:pPr>
            <w:r w:rsidRPr="00E654E6">
              <w:rPr>
                <w:b/>
                <w:bCs/>
                <w:sz w:val="24"/>
                <w:szCs w:val="24"/>
              </w:rPr>
              <w:t>Knows creating subtitles (.</w:t>
            </w:r>
            <w:proofErr w:type="spellStart"/>
            <w:r w:rsidRPr="00E654E6">
              <w:rPr>
                <w:b/>
                <w:bCs/>
                <w:sz w:val="24"/>
                <w:szCs w:val="24"/>
              </w:rPr>
              <w:t>srt</w:t>
            </w:r>
            <w:proofErr w:type="spellEnd"/>
            <w:r w:rsidRPr="00E654E6">
              <w:rPr>
                <w:b/>
                <w:bCs/>
                <w:sz w:val="24"/>
                <w:szCs w:val="24"/>
              </w:rPr>
              <w:t xml:space="preserve">) files to the movies using sub edit software, </w:t>
            </w:r>
            <w:proofErr w:type="spellStart"/>
            <w:r w:rsidRPr="00E654E6">
              <w:rPr>
                <w:b/>
                <w:bCs/>
                <w:sz w:val="24"/>
                <w:szCs w:val="24"/>
              </w:rPr>
              <w:t>Wondershare</w:t>
            </w:r>
            <w:proofErr w:type="spellEnd"/>
            <w:r w:rsidRPr="00E654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4E6">
              <w:rPr>
                <w:b/>
                <w:bCs/>
                <w:sz w:val="24"/>
                <w:szCs w:val="24"/>
              </w:rPr>
              <w:t>Filmora</w:t>
            </w:r>
            <w:proofErr w:type="spellEnd"/>
            <w:r w:rsidRPr="00E654E6">
              <w:rPr>
                <w:b/>
                <w:bCs/>
                <w:sz w:val="24"/>
                <w:szCs w:val="24"/>
              </w:rPr>
              <w:t xml:space="preserve">, MS Word, notepad etc. </w:t>
            </w:r>
          </w:p>
          <w:p w:rsidR="00140133" w:rsidRPr="00140133" w:rsidRDefault="00140133" w:rsidP="00140133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140133">
              <w:rPr>
                <w:b/>
                <w:bCs/>
                <w:sz w:val="28"/>
                <w:szCs w:val="28"/>
              </w:rPr>
              <w:t xml:space="preserve">Experience: </w:t>
            </w:r>
          </w:p>
          <w:p w:rsidR="00140133" w:rsidRDefault="00E654E6" w:rsidP="00140133">
            <w:pPr>
              <w:pStyle w:val="ListParagraph"/>
              <w:numPr>
                <w:ilvl w:val="1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added subtitles to the following movies. </w:t>
            </w:r>
          </w:p>
          <w:p w:rsidR="00E654E6" w:rsidRPr="00E654E6" w:rsidRDefault="00E654E6" w:rsidP="00E654E6">
            <w:pPr>
              <w:pStyle w:val="ListParagraph"/>
              <w:numPr>
                <w:ilvl w:val="0"/>
                <w:numId w:val="36"/>
              </w:numPr>
            </w:pPr>
            <w:r>
              <w:rPr>
                <w:sz w:val="24"/>
                <w:szCs w:val="24"/>
              </w:rPr>
              <w:t>The Great escape (1963)</w:t>
            </w:r>
          </w:p>
          <w:p w:rsidR="00E654E6" w:rsidRDefault="00E654E6" w:rsidP="00E654E6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Godfather part-1(1972)</w:t>
            </w:r>
          </w:p>
          <w:p w:rsidR="00E654E6" w:rsidRDefault="00E654E6" w:rsidP="00E654E6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Godfather part-II (1974) </w:t>
            </w:r>
          </w:p>
          <w:p w:rsidR="00E654E6" w:rsidRDefault="00E654E6" w:rsidP="00E654E6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Godfather part-III (1990) </w:t>
            </w:r>
          </w:p>
          <w:p w:rsidR="00E654E6" w:rsidRDefault="00E654E6" w:rsidP="00E654E6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Matrix (1999) </w:t>
            </w:r>
          </w:p>
          <w:p w:rsidR="00E654E6" w:rsidRDefault="00E654E6" w:rsidP="00E654E6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Matrix: Reloaded (2003)</w:t>
            </w:r>
          </w:p>
          <w:p w:rsidR="00E654E6" w:rsidRPr="00E654E6" w:rsidRDefault="00E654E6" w:rsidP="00E654E6">
            <w:pPr>
              <w:pStyle w:val="ListParagraph"/>
              <w:numPr>
                <w:ilvl w:val="0"/>
                <w:numId w:val="36"/>
              </w:numPr>
            </w:pPr>
            <w:r>
              <w:rPr>
                <w:sz w:val="24"/>
                <w:szCs w:val="24"/>
              </w:rPr>
              <w:t xml:space="preserve">Inception (2010) </w:t>
            </w:r>
          </w:p>
          <w:p w:rsidR="00E654E6" w:rsidRPr="00140133" w:rsidRDefault="00090C7F" w:rsidP="00E654E6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t xml:space="preserve">VOICE OVER - VOICE ACTOR: </w:t>
            </w:r>
          </w:p>
          <w:p w:rsidR="00E654E6" w:rsidRPr="0013170C" w:rsidRDefault="00E654E6" w:rsidP="00E654E6">
            <w:pPr>
              <w:pStyle w:val="ListParagraph"/>
              <w:numPr>
                <w:ilvl w:val="0"/>
                <w:numId w:val="32"/>
              </w:numPr>
              <w:rPr>
                <w:sz w:val="32"/>
                <w:szCs w:val="32"/>
              </w:rPr>
            </w:pPr>
            <w:r w:rsidRPr="00140133">
              <w:rPr>
                <w:b/>
                <w:bCs/>
                <w:sz w:val="28"/>
                <w:szCs w:val="28"/>
              </w:rPr>
              <w:t>Languages fluent in :</w:t>
            </w:r>
            <w:r>
              <w:rPr>
                <w:sz w:val="28"/>
                <w:szCs w:val="28"/>
              </w:rPr>
              <w:t xml:space="preserve"> ENGLISH, KANNADA AND HINDI</w:t>
            </w:r>
          </w:p>
          <w:p w:rsidR="00E654E6" w:rsidRPr="00140133" w:rsidRDefault="00E654E6" w:rsidP="00E654E6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8"/>
                <w:szCs w:val="28"/>
              </w:rPr>
            </w:pPr>
            <w:r w:rsidRPr="00140133">
              <w:rPr>
                <w:b/>
                <w:bCs/>
                <w:sz w:val="28"/>
                <w:szCs w:val="28"/>
              </w:rPr>
              <w:t xml:space="preserve">Skills: </w:t>
            </w:r>
          </w:p>
          <w:p w:rsidR="00E654E6" w:rsidRDefault="00E654E6" w:rsidP="00E654E6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listening and understanding of the pronunciations of the conversations not to miss the nuances. </w:t>
            </w:r>
          </w:p>
          <w:p w:rsidR="00E654E6" w:rsidRDefault="00E654E6" w:rsidP="00E654E6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E654E6">
              <w:rPr>
                <w:sz w:val="24"/>
                <w:szCs w:val="24"/>
              </w:rPr>
              <w:t xml:space="preserve">Good hold on the vocabulary. </w:t>
            </w:r>
          </w:p>
          <w:p w:rsidR="00E654E6" w:rsidRPr="00E654E6" w:rsidRDefault="00E654E6" w:rsidP="00E654E6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sz w:val="32"/>
                <w:szCs w:val="32"/>
              </w:rPr>
            </w:pPr>
            <w:r w:rsidRPr="00E654E6">
              <w:rPr>
                <w:b/>
                <w:bCs/>
                <w:sz w:val="24"/>
                <w:szCs w:val="24"/>
              </w:rPr>
              <w:t>Knows creating subtitles (.</w:t>
            </w:r>
            <w:proofErr w:type="spellStart"/>
            <w:r w:rsidRPr="00E654E6">
              <w:rPr>
                <w:b/>
                <w:bCs/>
                <w:sz w:val="24"/>
                <w:szCs w:val="24"/>
              </w:rPr>
              <w:t>srt</w:t>
            </w:r>
            <w:proofErr w:type="spellEnd"/>
            <w:r w:rsidRPr="00E654E6">
              <w:rPr>
                <w:b/>
                <w:bCs/>
                <w:sz w:val="24"/>
                <w:szCs w:val="24"/>
              </w:rPr>
              <w:t xml:space="preserve">) files to the movies using sub edit software, </w:t>
            </w:r>
            <w:proofErr w:type="spellStart"/>
            <w:r w:rsidRPr="00E654E6">
              <w:rPr>
                <w:b/>
                <w:bCs/>
                <w:sz w:val="24"/>
                <w:szCs w:val="24"/>
              </w:rPr>
              <w:t>Wondershare</w:t>
            </w:r>
            <w:proofErr w:type="spellEnd"/>
            <w:r w:rsidRPr="00E654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4E6">
              <w:rPr>
                <w:b/>
                <w:bCs/>
                <w:sz w:val="24"/>
                <w:szCs w:val="24"/>
              </w:rPr>
              <w:t>Filmora</w:t>
            </w:r>
            <w:proofErr w:type="spellEnd"/>
            <w:r w:rsidRPr="00E654E6">
              <w:rPr>
                <w:b/>
                <w:bCs/>
                <w:sz w:val="24"/>
                <w:szCs w:val="24"/>
              </w:rPr>
              <w:t xml:space="preserve">, MS Word, notepad etc. </w:t>
            </w:r>
          </w:p>
          <w:p w:rsidR="00E654E6" w:rsidRPr="00140133" w:rsidRDefault="00E654E6" w:rsidP="00E654E6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140133">
              <w:rPr>
                <w:b/>
                <w:bCs/>
                <w:sz w:val="28"/>
                <w:szCs w:val="28"/>
              </w:rPr>
              <w:t xml:space="preserve">Experience: </w:t>
            </w:r>
          </w:p>
          <w:p w:rsidR="00090C7F" w:rsidRPr="00090C7F" w:rsidRDefault="00090C7F" w:rsidP="00090C7F">
            <w:pPr>
              <w:pStyle w:val="ListBulle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90C7F">
              <w:rPr>
                <w:sz w:val="24"/>
                <w:szCs w:val="24"/>
              </w:rPr>
              <w:t xml:space="preserve">Voice acted many videos to many upcoming short videos. </w:t>
            </w:r>
          </w:p>
          <w:p w:rsidR="00090C7F" w:rsidRDefault="00090C7F" w:rsidP="00090C7F">
            <w:pPr>
              <w:pStyle w:val="ListBulle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90C7F">
              <w:rPr>
                <w:sz w:val="24"/>
                <w:szCs w:val="24"/>
              </w:rPr>
              <w:t xml:space="preserve">Enacted many roles in Habitual Theater. Found myself good a mimicry and imitating </w:t>
            </w:r>
            <w:proofErr w:type="spellStart"/>
            <w:r w:rsidRPr="00090C7F">
              <w:rPr>
                <w:sz w:val="24"/>
                <w:szCs w:val="24"/>
              </w:rPr>
              <w:t>guestures</w:t>
            </w:r>
            <w:proofErr w:type="spellEnd"/>
            <w:r w:rsidRPr="00090C7F">
              <w:rPr>
                <w:sz w:val="24"/>
                <w:szCs w:val="24"/>
              </w:rPr>
              <w:t>, dialects and pronunciations</w:t>
            </w:r>
            <w:r>
              <w:rPr>
                <w:sz w:val="24"/>
                <w:szCs w:val="24"/>
              </w:rPr>
              <w:t xml:space="preserve"> of others.</w:t>
            </w:r>
          </w:p>
          <w:p w:rsidR="00090C7F" w:rsidRPr="00090C7F" w:rsidRDefault="00090C7F" w:rsidP="00090C7F">
            <w:pPr>
              <w:pStyle w:val="ListBulle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Managed </w:t>
            </w:r>
            <w:r w:rsidRPr="00090C7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arration and storytelling to many events </w:t>
            </w:r>
            <w:r w:rsidRPr="00090C7F">
              <w:rPr>
                <w:sz w:val="24"/>
                <w:szCs w:val="24"/>
              </w:rPr>
              <w:t xml:space="preserve">and been MC to many events, good base voice, </w:t>
            </w:r>
          </w:p>
          <w:p w:rsidR="00090C7F" w:rsidRPr="00140133" w:rsidRDefault="00090C7F" w:rsidP="00090C7F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color w:val="00B050"/>
                <w:sz w:val="32"/>
                <w:szCs w:val="32"/>
              </w:rPr>
              <w:lastRenderedPageBreak/>
              <w:t xml:space="preserve">STORYBOARD EDITOR AND SCRIPT WRITER:  </w:t>
            </w:r>
          </w:p>
          <w:p w:rsidR="00090C7F" w:rsidRPr="0013170C" w:rsidRDefault="00090C7F" w:rsidP="00090C7F">
            <w:pPr>
              <w:pStyle w:val="ListParagraph"/>
              <w:numPr>
                <w:ilvl w:val="0"/>
                <w:numId w:val="32"/>
              </w:numPr>
              <w:rPr>
                <w:sz w:val="32"/>
                <w:szCs w:val="32"/>
              </w:rPr>
            </w:pPr>
            <w:r w:rsidRPr="00140133">
              <w:rPr>
                <w:b/>
                <w:bCs/>
                <w:sz w:val="28"/>
                <w:szCs w:val="28"/>
              </w:rPr>
              <w:t>Languages fluent in :</w:t>
            </w:r>
            <w:r>
              <w:rPr>
                <w:sz w:val="28"/>
                <w:szCs w:val="28"/>
              </w:rPr>
              <w:t xml:space="preserve"> ENGLISH, KANNADA AND HINDI</w:t>
            </w:r>
          </w:p>
          <w:p w:rsidR="00090C7F" w:rsidRPr="00140133" w:rsidRDefault="00913724" w:rsidP="00090C7F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Skills and Experience: </w:t>
            </w:r>
          </w:p>
          <w:p w:rsidR="00913724" w:rsidRDefault="00090C7F" w:rsidP="00090C7F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strong hold in li</w:t>
            </w:r>
            <w:r w:rsidR="0091372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erary Kannada,</w:t>
            </w:r>
            <w:r w:rsidR="00913724">
              <w:rPr>
                <w:sz w:val="24"/>
                <w:szCs w:val="24"/>
              </w:rPr>
              <w:t xml:space="preserve"> English. Have written many poems and short stories. </w:t>
            </w:r>
          </w:p>
          <w:p w:rsidR="00913724" w:rsidRDefault="00913724" w:rsidP="0013170C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Scripted many dramas and short plays for freelance Theatre. </w:t>
            </w:r>
          </w:p>
          <w:p w:rsidR="0013170C" w:rsidRPr="00913724" w:rsidRDefault="0013170C" w:rsidP="0013170C">
            <w:pPr>
              <w:pStyle w:val="ListParagraph"/>
              <w:numPr>
                <w:ilvl w:val="0"/>
                <w:numId w:val="33"/>
              </w:numPr>
              <w:rPr>
                <w:sz w:val="32"/>
                <w:szCs w:val="32"/>
              </w:rPr>
            </w:pPr>
            <w:r w:rsidRPr="00913724">
              <w:rPr>
                <w:sz w:val="24"/>
                <w:szCs w:val="24"/>
              </w:rPr>
              <w:t xml:space="preserve">Can write creative stories, </w:t>
            </w:r>
            <w:r w:rsidR="00913724">
              <w:rPr>
                <w:sz w:val="24"/>
                <w:szCs w:val="24"/>
              </w:rPr>
              <w:t xml:space="preserve">dialogues, </w:t>
            </w:r>
            <w:r w:rsidRPr="00913724">
              <w:rPr>
                <w:sz w:val="24"/>
                <w:szCs w:val="24"/>
              </w:rPr>
              <w:t xml:space="preserve">content development, scripts </w:t>
            </w:r>
            <w:proofErr w:type="spellStart"/>
            <w:r w:rsidRPr="00913724">
              <w:rPr>
                <w:sz w:val="24"/>
                <w:szCs w:val="24"/>
              </w:rPr>
              <w:t>etc</w:t>
            </w:r>
            <w:proofErr w:type="spellEnd"/>
            <w:r w:rsidRPr="00913724">
              <w:rPr>
                <w:sz w:val="24"/>
                <w:szCs w:val="24"/>
              </w:rPr>
              <w:t xml:space="preserve"> for media</w:t>
            </w:r>
            <w:r w:rsidR="00913724">
              <w:rPr>
                <w:sz w:val="24"/>
                <w:szCs w:val="24"/>
              </w:rPr>
              <w:t xml:space="preserve"> productions</w:t>
            </w:r>
            <w:r w:rsidRPr="00913724">
              <w:rPr>
                <w:sz w:val="24"/>
                <w:szCs w:val="24"/>
              </w:rPr>
              <w:t xml:space="preserve">. </w:t>
            </w:r>
          </w:p>
          <w:p w:rsidR="00913724" w:rsidRPr="00913724" w:rsidRDefault="00913724" w:rsidP="00913724">
            <w:pPr>
              <w:pStyle w:val="Section"/>
              <w:rPr>
                <w:color w:val="0070C0"/>
                <w:sz w:val="32"/>
                <w:szCs w:val="24"/>
              </w:rPr>
            </w:pPr>
            <w:r w:rsidRPr="00913724">
              <w:rPr>
                <w:color w:val="0070C0"/>
                <w:sz w:val="32"/>
                <w:szCs w:val="24"/>
              </w:rPr>
              <w:t xml:space="preserve">Education: </w:t>
            </w:r>
          </w:p>
          <w:p w:rsidR="00913724" w:rsidRDefault="00913724" w:rsidP="00913724">
            <w:pPr>
              <w:pStyle w:val="Subsection"/>
              <w:spacing w:after="0"/>
              <w:rPr>
                <w:b w:val="0"/>
              </w:rPr>
            </w:pPr>
            <w:r w:rsidRPr="005C6E61">
              <w:rPr>
                <w:rFonts w:asciiTheme="minorHAnsi" w:hAnsiTheme="minorHAnsi"/>
                <w:b w:val="0"/>
                <w:bCs/>
                <w:color w:val="000000" w:themeColor="text1"/>
                <w:sz w:val="32"/>
                <w:szCs w:val="24"/>
              </w:rPr>
              <w:t>Post-Graduate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32"/>
                <w:szCs w:val="24"/>
              </w:rPr>
              <w:t>-Physics</w:t>
            </w:r>
            <w:r>
              <w:rPr>
                <w:b w:val="0"/>
              </w:rPr>
              <w:t xml:space="preserve"> (2004)</w:t>
            </w:r>
          </w:p>
          <w:p w:rsidR="00913724" w:rsidRPr="00913724" w:rsidRDefault="00913724" w:rsidP="00913724">
            <w:pPr>
              <w:pStyle w:val="Section"/>
              <w:rPr>
                <w:color w:val="0070C0"/>
                <w:sz w:val="32"/>
                <w:szCs w:val="24"/>
              </w:rPr>
            </w:pPr>
            <w:r>
              <w:rPr>
                <w:color w:val="0070C0"/>
                <w:sz w:val="32"/>
                <w:szCs w:val="24"/>
              </w:rPr>
              <w:t xml:space="preserve">Date of birth: </w:t>
            </w:r>
          </w:p>
          <w:p w:rsidR="00913724" w:rsidRDefault="00913724" w:rsidP="00913724">
            <w:pPr>
              <w:pStyle w:val="Subsection"/>
              <w:spacing w:after="0"/>
              <w:rPr>
                <w:rFonts w:asciiTheme="minorHAnsi" w:hAnsiTheme="minorHAnsi"/>
                <w:b w:val="0"/>
                <w:bCs/>
                <w:color w:val="000000" w:themeColor="text1"/>
                <w:sz w:val="32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32"/>
                <w:szCs w:val="24"/>
              </w:rPr>
              <w:t xml:space="preserve">09-04-1981 (40 years) </w:t>
            </w:r>
          </w:p>
          <w:p w:rsidR="00913724" w:rsidRDefault="00913724" w:rsidP="00913724">
            <w:pPr>
              <w:pStyle w:val="Subsection"/>
              <w:spacing w:after="0"/>
              <w:rPr>
                <w:rFonts w:asciiTheme="minorHAnsi" w:hAnsiTheme="minorHAnsi"/>
                <w:b w:val="0"/>
                <w:bCs/>
                <w:color w:val="000000" w:themeColor="text1"/>
                <w:sz w:val="32"/>
                <w:szCs w:val="24"/>
              </w:rPr>
            </w:pPr>
          </w:p>
          <w:p w:rsidR="0040461C" w:rsidRDefault="00913724" w:rsidP="00913724">
            <w:pPr>
              <w:pStyle w:val="Subsection"/>
              <w:spacing w:after="0"/>
              <w:rPr>
                <w:rFonts w:asciiTheme="minorHAnsi" w:hAnsiTheme="minorHAnsi"/>
                <w:b w:val="0"/>
                <w:bCs/>
                <w:color w:val="000000" w:themeColor="text1"/>
                <w:sz w:val="32"/>
                <w:szCs w:val="24"/>
              </w:rPr>
            </w:pPr>
            <w:r w:rsidRPr="00913724">
              <w:rPr>
                <w:rFonts w:asciiTheme="minorHAnsi" w:hAnsiTheme="minorHAnsi"/>
                <w:color w:val="000000" w:themeColor="text1"/>
                <w:sz w:val="32"/>
                <w:szCs w:val="24"/>
              </w:rPr>
              <w:t>Rates for the proposals: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32"/>
                <w:szCs w:val="24"/>
              </w:rPr>
              <w:t xml:space="preserve"> Competitive and Negotiable. </w:t>
            </w:r>
          </w:p>
          <w:p w:rsidR="00913724" w:rsidRDefault="0040461C" w:rsidP="00913724">
            <w:pPr>
              <w:pStyle w:val="Subsection"/>
              <w:spacing w:after="0"/>
              <w:rPr>
                <w:b w:val="0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32"/>
                <w:szCs w:val="24"/>
              </w:rPr>
              <w:t xml:space="preserve">                                        (feel free to talk and discuss) </w:t>
            </w:r>
          </w:p>
          <w:p w:rsidR="00913724" w:rsidRDefault="00913724" w:rsidP="00913724">
            <w:pPr>
              <w:pStyle w:val="Subsection"/>
              <w:spacing w:after="0"/>
              <w:rPr>
                <w:b w:val="0"/>
              </w:rPr>
            </w:pPr>
          </w:p>
          <w:p w:rsidR="00913724" w:rsidRDefault="00913724" w:rsidP="005C6E61">
            <w:pPr>
              <w:rPr>
                <w:i/>
                <w:iCs/>
                <w:sz w:val="28"/>
                <w:szCs w:val="28"/>
              </w:rPr>
            </w:pPr>
            <w:r w:rsidRPr="00913724">
              <w:rPr>
                <w:i/>
                <w:iCs/>
                <w:sz w:val="28"/>
                <w:szCs w:val="28"/>
              </w:rPr>
              <w:t xml:space="preserve">The details mentioned above are true to the best of my knowledge and belief. </w:t>
            </w:r>
          </w:p>
          <w:p w:rsidR="005D1E7F" w:rsidRDefault="005D1E7F" w:rsidP="005D1E7F">
            <w:pPr>
              <w:spacing w:line="240" w:lineRule="auto"/>
              <w:rPr>
                <w:rFonts w:ascii="Bell MT" w:hAnsi="Bell MT"/>
                <w:i/>
                <w:iCs/>
                <w:sz w:val="24"/>
                <w:szCs w:val="24"/>
              </w:rPr>
            </w:pPr>
            <w:r>
              <w:rPr>
                <w:rFonts w:ascii="Bell MT" w:hAnsi="Bell MT"/>
                <w:i/>
                <w:iCs/>
                <w:sz w:val="24"/>
                <w:szCs w:val="24"/>
              </w:rPr>
              <w:t xml:space="preserve"> </w:t>
            </w:r>
          </w:p>
          <w:p w:rsidR="005D1E7F" w:rsidRDefault="005D1E7F" w:rsidP="005D1E7F">
            <w:pPr>
              <w:spacing w:line="240" w:lineRule="auto"/>
              <w:rPr>
                <w:rFonts w:ascii="Bell MT" w:hAnsi="Bell MT"/>
                <w:i/>
                <w:iCs/>
                <w:sz w:val="24"/>
                <w:szCs w:val="24"/>
              </w:rPr>
            </w:pPr>
          </w:p>
          <w:p w:rsidR="005D1E7F" w:rsidRDefault="005D1E7F" w:rsidP="005D1E7F">
            <w:pPr>
              <w:spacing w:line="240" w:lineRule="auto"/>
              <w:rPr>
                <w:rFonts w:ascii="Bell MT" w:hAnsi="Bell MT"/>
                <w:i/>
                <w:iCs/>
                <w:sz w:val="24"/>
                <w:szCs w:val="24"/>
              </w:rPr>
            </w:pPr>
            <w:r>
              <w:rPr>
                <w:noProof/>
                <w:lang w:bidi="kn-IN"/>
              </w:rPr>
              <w:drawing>
                <wp:anchor distT="0" distB="0" distL="114300" distR="114300" simplePos="0" relativeHeight="251659264" behindDoc="1" locked="0" layoutInCell="1" allowOverlap="1" wp14:anchorId="73D59826" wp14:editId="643ADE9E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227965</wp:posOffset>
                  </wp:positionV>
                  <wp:extent cx="1036320" cy="542925"/>
                  <wp:effectExtent l="0" t="0" r="0" b="9525"/>
                  <wp:wrapThrough wrapText="bothSides">
                    <wp:wrapPolygon edited="0">
                      <wp:start x="0" y="0"/>
                      <wp:lineTo x="0" y="21221"/>
                      <wp:lineTo x="21044" y="21221"/>
                      <wp:lineTo x="21044" y="0"/>
                      <wp:lineTo x="0" y="0"/>
                    </wp:wrapPolygon>
                  </wp:wrapThrough>
                  <wp:docPr id="1" name="Picture 1" descr="E:\C DATA\Desktop\ಗುರು-ಡೆಲ್ಲಿ\PU\GBS -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 DATA\Desktop\ಗುರು-ಡೆಲ್ಲಿ\PU\GBS -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ll MT" w:hAnsi="Bell MT"/>
                <w:i/>
                <w:iCs/>
                <w:sz w:val="24"/>
                <w:szCs w:val="24"/>
              </w:rPr>
              <w:t xml:space="preserve">   </w:t>
            </w:r>
            <w:r w:rsidRPr="003337D0">
              <w:rPr>
                <w:rFonts w:ascii="Bell MT" w:hAnsi="Bell MT"/>
                <w:i/>
                <w:iCs/>
                <w:sz w:val="24"/>
                <w:szCs w:val="24"/>
              </w:rPr>
              <w:t>Yours earnestly</w:t>
            </w:r>
          </w:p>
          <w:p w:rsidR="005D1E7F" w:rsidRDefault="005D1E7F" w:rsidP="005D1E7F">
            <w:pPr>
              <w:spacing w:line="240" w:lineRule="auto"/>
              <w:jc w:val="right"/>
              <w:rPr>
                <w:rFonts w:ascii="Bell MT" w:hAnsi="Bell MT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B06B40">
              <w:rPr>
                <w:rFonts w:ascii="Bell MT" w:hAnsi="Bell MT"/>
                <w:i/>
                <w:iCs/>
                <w:color w:val="808080" w:themeColor="background1" w:themeShade="80"/>
                <w:sz w:val="24"/>
                <w:szCs w:val="24"/>
              </w:rPr>
              <w:t xml:space="preserve">                       </w:t>
            </w:r>
          </w:p>
          <w:p w:rsidR="005D1E7F" w:rsidRDefault="005D1E7F" w:rsidP="005D1E7F">
            <w:pPr>
              <w:spacing w:line="240" w:lineRule="auto"/>
              <w:jc w:val="right"/>
              <w:rPr>
                <w:rFonts w:ascii="Bell MT" w:hAnsi="Bell MT"/>
                <w:i/>
                <w:iCs/>
                <w:color w:val="808080" w:themeColor="background1" w:themeShade="80"/>
                <w:sz w:val="24"/>
                <w:szCs w:val="24"/>
              </w:rPr>
            </w:pPr>
          </w:p>
          <w:p w:rsidR="00DC71F4" w:rsidRDefault="005D1E7F" w:rsidP="005D1E7F">
            <w:pPr>
              <w:spacing w:line="240" w:lineRule="auto"/>
            </w:pPr>
            <w:r w:rsidRPr="00B06B40">
              <w:rPr>
                <w:rFonts w:ascii="Bell MT" w:hAnsi="Bell MT"/>
                <w:i/>
                <w:iCs/>
                <w:color w:val="808080" w:themeColor="background1" w:themeShade="80"/>
                <w:sz w:val="24"/>
                <w:szCs w:val="24"/>
              </w:rPr>
              <w:t>(GURUBASAVESHWARA SWAMY G M )</w:t>
            </w:r>
          </w:p>
        </w:tc>
      </w:tr>
      <w:tr w:rsidR="0040461C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40461C" w:rsidRDefault="0040461C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0461C" w:rsidRDefault="0040461C" w:rsidP="00297ED6">
            <w:pPr>
              <w:pStyle w:val="Heading2"/>
            </w:pPr>
            <w:r>
              <w:t xml:space="preserve">   </w:t>
            </w:r>
            <w:r w:rsidR="005D1E7F">
              <w:t>Contact: +91 9448782464 (India) :  Email – latentshiva@Gmail.com</w:t>
            </w:r>
          </w:p>
        </w:tc>
      </w:tr>
    </w:tbl>
    <w:p w:rsidR="00DC71F4" w:rsidRDefault="00DC71F4"/>
    <w:sectPr w:rsidR="00DC71F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36EE" w:rsidRDefault="009B36EE">
      <w:pPr>
        <w:spacing w:after="0" w:line="240" w:lineRule="auto"/>
      </w:pPr>
      <w:r>
        <w:separator/>
      </w:r>
    </w:p>
  </w:endnote>
  <w:endnote w:type="continuationSeparator" w:id="0">
    <w:p w:rsidR="009B36EE" w:rsidRDefault="009B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Noto Sans Syriac Estrangela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GMinchoE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1E7F" w:rsidRDefault="005D1E7F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91950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1E7F" w:rsidRDefault="005D1E7F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91950">
      <w:rPr>
        <w:noProof/>
      </w:rPr>
      <w:t>3</w:t>
    </w:r>
    <w:r>
      <w:rPr>
        <w:noProof/>
      </w:rPr>
      <w:fldChar w:fldCharType="end"/>
    </w:r>
    <w: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36EE" w:rsidRDefault="009B36EE">
      <w:pPr>
        <w:spacing w:after="0" w:line="240" w:lineRule="auto"/>
      </w:pPr>
      <w:r>
        <w:separator/>
      </w:r>
    </w:p>
  </w:footnote>
  <w:footnote w:type="continuationSeparator" w:id="0">
    <w:p w:rsidR="009B36EE" w:rsidRDefault="009B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1E7F" w:rsidRDefault="005D1E7F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t xml:space="preserve">GB </w:t>
        </w:r>
        <w:r>
          <w:t>Swamy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1E7F" w:rsidRDefault="005D1E7F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t xml:space="preserve">GB </w:t>
        </w:r>
        <w:r>
          <w:t>Swamy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BD14830_"/>
      </v:shape>
    </w:pict>
  </w:numPicBullet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92341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</w:abstractNum>
  <w:abstractNum w:abstractNumId="10" w15:restartNumberingAfterBreak="0">
    <w:nsid w:val="0F3A490C"/>
    <w:multiLevelType w:val="hybridMultilevel"/>
    <w:tmpl w:val="FE1C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74F87"/>
    <w:multiLevelType w:val="hybridMultilevel"/>
    <w:tmpl w:val="2B2A33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7167B5"/>
    <w:multiLevelType w:val="hybridMultilevel"/>
    <w:tmpl w:val="CD6E9278"/>
    <w:lvl w:ilvl="0" w:tplc="CB02B0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135D1B"/>
    <w:multiLevelType w:val="hybridMultilevel"/>
    <w:tmpl w:val="A6629F58"/>
    <w:lvl w:ilvl="0" w:tplc="CF163C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77915"/>
    <w:multiLevelType w:val="hybridMultilevel"/>
    <w:tmpl w:val="E954B8D4"/>
    <w:lvl w:ilvl="0" w:tplc="285467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C0BEB"/>
    <w:multiLevelType w:val="hybridMultilevel"/>
    <w:tmpl w:val="9BB4BB04"/>
    <w:lvl w:ilvl="0" w:tplc="2EA4B7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4"/>
  </w:num>
  <w:num w:numId="33">
    <w:abstractNumId w:val="11"/>
  </w:num>
  <w:num w:numId="34">
    <w:abstractNumId w:val="15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removeDateAndTime/>
  <w:hideGrammaticalErrors/>
  <w:proofState w:spelling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CB4"/>
    <w:rsid w:val="00090C7F"/>
    <w:rsid w:val="00130A37"/>
    <w:rsid w:val="0013170C"/>
    <w:rsid w:val="00140133"/>
    <w:rsid w:val="00281317"/>
    <w:rsid w:val="00297ED6"/>
    <w:rsid w:val="0040461C"/>
    <w:rsid w:val="00491950"/>
    <w:rsid w:val="004B6B0D"/>
    <w:rsid w:val="005C6E61"/>
    <w:rsid w:val="005D1E7F"/>
    <w:rsid w:val="008A15B2"/>
    <w:rsid w:val="00913724"/>
    <w:rsid w:val="009B36EE"/>
    <w:rsid w:val="00A12CB4"/>
    <w:rsid w:val="00BA32F1"/>
    <w:rsid w:val="00BB76D0"/>
    <w:rsid w:val="00C509DA"/>
    <w:rsid w:val="00CC7230"/>
    <w:rsid w:val="00DC71F4"/>
    <w:rsid w:val="00E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11FA8EC-C551-DB4A-A690-EA8450A3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A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glossaryDocument" Target="glossary/document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sume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F59A5713D340C29B1DB56831CD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B7F3-4893-4723-8E20-C6713856641A}"/>
      </w:docPartPr>
      <w:docPartBody>
        <w:p w:rsidR="001C6C69" w:rsidRDefault="001C6C69">
          <w:pPr>
            <w:pStyle w:val="C8F59A5713D340C29B1DB56831CD40AA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Noto Sans Syriac Estrangela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GMinchoE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C69"/>
    <w:rsid w:val="001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u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8F59A5713D340C29B1DB56831CD40AA">
    <w:name w:val="C8F59A5713D340C29B1DB56831CD40AA"/>
    <w:rPr>
      <w:rFonts w:cs="Tunga"/>
    </w:rPr>
  </w:style>
  <w:style w:type="paragraph" w:customStyle="1" w:styleId="8E599C95E9444BE8A38701F7B76CA677">
    <w:name w:val="8E599C95E9444BE8A38701F7B76CA677"/>
    <w:rPr>
      <w:rFonts w:cs="Tunga"/>
    </w:rPr>
  </w:style>
  <w:style w:type="paragraph" w:customStyle="1" w:styleId="BFA88444D8A842D58EDEA2B1316D3BE5">
    <w:name w:val="BFA88444D8A842D58EDEA2B1316D3BE5"/>
    <w:rPr>
      <w:rFonts w:cs="Tunga"/>
    </w:rPr>
  </w:style>
  <w:style w:type="paragraph" w:customStyle="1" w:styleId="F15AE2F8524D4DBB84354056ED016948">
    <w:name w:val="F15AE2F8524D4DBB84354056ED016948"/>
    <w:rPr>
      <w:rFonts w:cs="Tunga"/>
    </w:rPr>
  </w:style>
  <w:style w:type="paragraph" w:customStyle="1" w:styleId="2DD39D1E110B4F07849D09F7393FEFD3">
    <w:name w:val="2DD39D1E110B4F07849D09F7393FEFD3"/>
    <w:rPr>
      <w:rFonts w:cs="Tunga"/>
    </w:rPr>
  </w:style>
  <w:style w:type="paragraph" w:customStyle="1" w:styleId="AF08B35A54C84AAF866A387D3E2C3839">
    <w:name w:val="AF08B35A54C84AAF866A387D3E2C3839"/>
    <w:rPr>
      <w:rFonts w:cs="Tunga"/>
    </w:rPr>
  </w:style>
  <w:style w:type="paragraph" w:customStyle="1" w:styleId="8FFDBF4F35B44B36B4CE6B0486FC50B2">
    <w:name w:val="8FFDBF4F35B44B36B4CE6B0486FC50B2"/>
    <w:rPr>
      <w:rFonts w:cs="Tunga"/>
    </w:rPr>
  </w:style>
  <w:style w:type="paragraph" w:customStyle="1" w:styleId="31CC07CB77F145738BD2EE2F79E4B35E">
    <w:name w:val="31CC07CB77F145738BD2EE2F79E4B35E"/>
    <w:rPr>
      <w:rFonts w:cs="Tunga"/>
    </w:rPr>
  </w:style>
  <w:style w:type="paragraph" w:customStyle="1" w:styleId="SubsectionDate">
    <w:name w:val="Subsection Date"/>
    <w:basedOn w:val="Normal"/>
    <w:link w:val="SubsectionDateChar"/>
    <w:uiPriority w:val="4"/>
    <w:qFormat/>
    <w:rsid w:val="001C6C69"/>
    <w:pPr>
      <w:spacing w:after="120" w:line="240" w:lineRule="auto"/>
      <w:contextualSpacing/>
    </w:pPr>
    <w:rPr>
      <w:rFonts w:asciiTheme="majorHAnsi" w:eastAsiaTheme="minorHAnsi" w:hAnsiTheme="majorHAnsi" w:cs="Times New Roman"/>
      <w:color w:val="4472C4" w:themeColor="accent1"/>
      <w:sz w:val="18"/>
      <w:szCs w:val="20"/>
      <w:lang w:eastAsia="ja-JP" w:bidi="ar-SA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1C6C69"/>
    <w:rPr>
      <w:rFonts w:asciiTheme="majorHAnsi" w:eastAsiaTheme="minorHAnsi" w:hAnsiTheme="majorHAnsi" w:cs="Times New Roman"/>
      <w:color w:val="4472C4" w:themeColor="accent1"/>
      <w:sz w:val="18"/>
      <w:szCs w:val="20"/>
      <w:lang w:eastAsia="ja-JP" w:bidi="ar-SA"/>
    </w:rPr>
  </w:style>
  <w:style w:type="paragraph" w:customStyle="1" w:styleId="15B0A30C1CD649A7A77E96FFE43722B1">
    <w:name w:val="15B0A30C1CD649A7A77E96FFE43722B1"/>
    <w:rPr>
      <w:rFonts w:cs="Tunga"/>
    </w:rPr>
  </w:style>
  <w:style w:type="paragraph" w:customStyle="1" w:styleId="47172ECA098844778FA2474B997CF9A6">
    <w:name w:val="47172ECA098844778FA2474B997CF9A6"/>
    <w:rPr>
      <w:rFonts w:cs="Tunga"/>
    </w:rPr>
  </w:style>
  <w:style w:type="paragraph" w:customStyle="1" w:styleId="7863418FB7DA4DEFA82ED22FC3F967A1">
    <w:name w:val="7863418FB7DA4DEFA82ED22FC3F967A1"/>
    <w:rPr>
      <w:rFonts w:cs="Tunga"/>
    </w:rPr>
  </w:style>
  <w:style w:type="paragraph" w:customStyle="1" w:styleId="C7AFF5A3E326464A93676FAB7FA9E97C">
    <w:name w:val="C7AFF5A3E326464A93676FAB7FA9E97C"/>
    <w:rPr>
      <w:rFonts w:cs="Tunga"/>
    </w:rPr>
  </w:style>
  <w:style w:type="paragraph" w:customStyle="1" w:styleId="CB2A8D9029C84EFD99F88575EE8ACD56">
    <w:name w:val="CB2A8D9029C84EFD99F88575EE8ACD56"/>
    <w:rPr>
      <w:rFonts w:cs="Tunga"/>
    </w:rPr>
  </w:style>
  <w:style w:type="paragraph" w:customStyle="1" w:styleId="F16C17C6B7E24ED7AD12B13E23D86E32">
    <w:name w:val="F16C17C6B7E24ED7AD12B13E23D86E32"/>
    <w:rPr>
      <w:rFonts w:cs="Tunga"/>
    </w:rPr>
  </w:style>
  <w:style w:type="paragraph" w:customStyle="1" w:styleId="FAE60B800908425CAFC09763B08EA592">
    <w:name w:val="FAE60B800908425CAFC09763B08EA592"/>
    <w:rPr>
      <w:rFonts w:cs="Tunga"/>
    </w:rPr>
  </w:style>
  <w:style w:type="paragraph" w:customStyle="1" w:styleId="A3C9AC276DC54B9DA3A291B48B1BE1A6">
    <w:name w:val="A3C9AC276DC54B9DA3A291B48B1BE1A6"/>
    <w:rPr>
      <w:rFonts w:cs="Tunga"/>
    </w:rPr>
  </w:style>
  <w:style w:type="paragraph" w:customStyle="1" w:styleId="4B16EDA2055F4E94AD74CEF100485DA1">
    <w:name w:val="4B16EDA2055F4E94AD74CEF100485DA1"/>
    <w:rPr>
      <w:rFonts w:cs="Tunga"/>
    </w:rPr>
  </w:style>
  <w:style w:type="paragraph" w:customStyle="1" w:styleId="AEEDCAA44D3A4FB9A0E116FCC53DD629">
    <w:name w:val="AEEDCAA44D3A4FB9A0E116FCC53DD629"/>
    <w:rsid w:val="001C6C69"/>
    <w:rPr>
      <w:rFonts w:cs="Tunga"/>
    </w:rPr>
  </w:style>
  <w:style w:type="paragraph" w:customStyle="1" w:styleId="52DB294AF6774F3D9C6EA147A557527F">
    <w:name w:val="52DB294AF6774F3D9C6EA147A557527F"/>
    <w:rsid w:val="001C6C69"/>
    <w:rPr>
      <w:rFonts w:cs="Tunga"/>
    </w:rPr>
  </w:style>
  <w:style w:type="paragraph" w:customStyle="1" w:styleId="011B49702ED1447B907E60C2A67684BF">
    <w:name w:val="011B49702ED1447B907E60C2A67684BF"/>
    <w:rsid w:val="001C6C69"/>
    <w:rPr>
      <w:rFonts w:cs="Tunga"/>
    </w:rPr>
  </w:style>
  <w:style w:type="paragraph" w:customStyle="1" w:styleId="2FA2B4CB0A6D4C708BA4BE4072E53F02">
    <w:name w:val="2FA2B4CB0A6D4C708BA4BE4072E53F02"/>
    <w:rsid w:val="001C6C69"/>
    <w:rPr>
      <w:rFonts w:cs="Tunga"/>
    </w:rPr>
  </w:style>
  <w:style w:type="paragraph" w:customStyle="1" w:styleId="9678EF9E188F439291ED7C9E8525A960">
    <w:name w:val="9678EF9E188F439291ED7C9E8525A960"/>
    <w:rsid w:val="001C6C69"/>
    <w:rPr>
      <w:rFonts w:cs="Tunga"/>
    </w:rPr>
  </w:style>
  <w:style w:type="paragraph" w:customStyle="1" w:styleId="E02338FB83464B22B820B172222031FC">
    <w:name w:val="E02338FB83464B22B820B172222031FC"/>
    <w:rsid w:val="001C6C69"/>
    <w:rPr>
      <w:rFonts w:cs="Tunga"/>
    </w:rPr>
  </w:style>
  <w:style w:type="paragraph" w:customStyle="1" w:styleId="88957A79F64443C7B2E9A9FCA3405BAC">
    <w:name w:val="88957A79F64443C7B2E9A9FCA3405BAC"/>
    <w:rsid w:val="001C6C69"/>
    <w:rPr>
      <w:rFonts w:cs="Tung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 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2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 Swamy</dc:creator>
  <cp:lastModifiedBy>Guest User</cp:lastModifiedBy>
  <cp:revision>2</cp:revision>
  <cp:lastPrinted>2020-06-26T08:15:00Z</cp:lastPrinted>
  <dcterms:created xsi:type="dcterms:W3CDTF">2020-06-26T08:20:00Z</dcterms:created>
  <dcterms:modified xsi:type="dcterms:W3CDTF">2020-06-26T08:20:00Z</dcterms:modified>
</cp:coreProperties>
</file>