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5 -->
  <w:background w:color="ffffff">
    <v:background id="_x0000_s1025" filled="t" fillcolor="white"/>
  </w:background>
  <w:body>
    <w:p>
      <w:pPr>
        <w:pStyle w:val="divname"/>
        <w:pBdr>
          <w:top w:val="single" w:sz="160" w:space="10" w:color="99CC33"/>
          <w:left w:val="none" w:sz="0" w:space="0" w:color="auto"/>
          <w:bottom w:val="none" w:sz="0" w:space="6" w:color="auto"/>
          <w:right w:val="none" w:sz="0" w:space="0" w:color="auto"/>
        </w:pBdr>
        <w:spacing w:before="0" w:after="0"/>
        <w:ind w:left="0" w:right="0"/>
        <w:rPr>
          <w:rFonts w:ascii="Trebuchet MS" w:eastAsia="Trebuchet MS" w:hAnsi="Trebuchet MS" w:cs="Trebuchet MS"/>
          <w:b/>
          <w:bCs/>
          <w:caps/>
          <w:color w:val="000000"/>
          <w:sz w:val="48"/>
          <w:szCs w:val="48"/>
          <w:bdr w:val="none" w:sz="0" w:space="0" w:color="auto"/>
          <w:vertAlign w:val="baseline"/>
        </w:rPr>
      </w:pPr>
      <w:r>
        <w:rPr>
          <w:rStyle w:val="divnamefName"/>
          <w:rFonts w:ascii="Trebuchet MS" w:eastAsia="Trebuchet MS" w:hAnsi="Trebuchet MS" w:cs="Trebuchet MS"/>
        </w:rPr>
        <w:t>Fatih</w:t>
      </w:r>
      <w:r>
        <w:rPr>
          <w:rStyle w:val="span"/>
          <w:rFonts w:ascii="Trebuchet MS" w:eastAsia="Trebuchet MS" w:hAnsi="Trebuchet MS" w:cs="Trebuchet MS"/>
          <w:sz w:val="48"/>
          <w:szCs w:val="48"/>
        </w:rPr>
        <w:t xml:space="preserve"> </w:t>
      </w:r>
      <w:r>
        <w:rPr>
          <w:rStyle w:val="span"/>
          <w:rFonts w:ascii="Trebuchet MS" w:eastAsia="Trebuchet MS" w:hAnsi="Trebuchet MS" w:cs="Trebuchet MS"/>
          <w:sz w:val="48"/>
          <w:szCs w:val="48"/>
        </w:rPr>
        <w:t>Ozturk</w:t>
      </w: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0" w:lineRule="atLeast"/>
        <w:ind w:left="0" w:right="0"/>
        <w:rPr>
          <w:rFonts w:ascii="Trebuchet MS" w:eastAsia="Trebuchet MS" w:hAnsi="Trebuchet MS" w:cs="Trebuchet MS"/>
          <w:sz w:val="0"/>
          <w:szCs w:val="0"/>
          <w:bdr w:val="none" w:sz="0" w:space="0" w:color="auto"/>
          <w:vertAlign w:val="baseline"/>
        </w:rPr>
      </w:pPr>
      <w:r>
        <w:rPr>
          <w:rFonts w:ascii="Trebuchet MS" w:eastAsia="Trebuchet MS" w:hAnsi="Trebuchet MS" w:cs="Trebuchet MS"/>
          <w:sz w:val="0"/>
          <w:szCs w:val="0"/>
          <w:bdr w:val="none" w:sz="0" w:space="0" w:color="auto"/>
          <w:vertAlign w:val="baseline"/>
        </w:rPr>
        <w:t> </w:t>
      </w:r>
    </w:p>
    <w:p>
      <w:pPr>
        <w:pStyle w:val="divaddres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Trebuchet MS" w:eastAsia="Trebuchet MS" w:hAnsi="Trebuchet MS" w:cs="Trebuchet MS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Trebuchet MS" w:eastAsia="Trebuchet MS" w:hAnsi="Trebuchet MS" w:cs="Trebuchet MS"/>
          <w:sz w:val="18"/>
          <w:szCs w:val="18"/>
        </w:rPr>
        <w:t>St. John's, NL, Canada</w:t>
      </w:r>
      <w:r>
        <w:rPr>
          <w:rStyle w:val="span"/>
          <w:rFonts w:ascii="Trebuchet MS" w:eastAsia="Trebuchet MS" w:hAnsi="Trebuchet MS" w:cs="Trebuchet MS"/>
          <w:sz w:val="18"/>
          <w:szCs w:val="18"/>
        </w:rPr>
        <w:t xml:space="preserve">, </w:t>
      </w:r>
      <w:r>
        <w:rPr>
          <w:rStyle w:val="span"/>
          <w:rFonts w:ascii="Trebuchet MS" w:eastAsia="Trebuchet MS" w:hAnsi="Trebuchet MS" w:cs="Trebuchet MS"/>
          <w:sz w:val="18"/>
          <w:szCs w:val="18"/>
        </w:rPr>
        <w:t>A1B M35</w:t>
      </w:r>
      <w:r>
        <w:rPr>
          <w:rFonts w:ascii="Trebuchet MS" w:eastAsia="Trebuchet MS" w:hAnsi="Trebuchet MS" w:cs="Trebuchet MS"/>
          <w:bdr w:val="none" w:sz="0" w:space="0" w:color="auto"/>
          <w:vertAlign w:val="baseline"/>
        </w:rPr>
        <w:t xml:space="preserve"> </w:t>
      </w:r>
      <w:r>
        <w:rPr>
          <w:rStyle w:val="span"/>
          <w:rFonts w:ascii="Trebuchet MS" w:eastAsia="Trebuchet MS" w:hAnsi="Trebuchet MS" w:cs="Trebuchet MS"/>
          <w:sz w:val="18"/>
          <w:szCs w:val="18"/>
        </w:rPr>
        <w:t xml:space="preserve">| </w:t>
      </w:r>
      <w:r>
        <w:rPr>
          <w:rStyle w:val="span"/>
          <w:rFonts w:ascii="Trebuchet MS" w:eastAsia="Trebuchet MS" w:hAnsi="Trebuchet MS" w:cs="Trebuchet MS"/>
          <w:sz w:val="18"/>
          <w:szCs w:val="18"/>
        </w:rPr>
        <w:t xml:space="preserve">| </w:t>
      </w:r>
      <w:r>
        <w:rPr>
          <w:rStyle w:val="span"/>
          <w:rFonts w:ascii="Trebuchet MS" w:eastAsia="Trebuchet MS" w:hAnsi="Trebuchet MS" w:cs="Trebuchet MS"/>
          <w:sz w:val="18"/>
          <w:szCs w:val="18"/>
        </w:rPr>
        <w:t xml:space="preserve">M: </w:t>
      </w:r>
      <w:r>
        <w:rPr>
          <w:rStyle w:val="span"/>
          <w:rFonts w:ascii="Trebuchet MS" w:eastAsia="Trebuchet MS" w:hAnsi="Trebuchet MS" w:cs="Trebuchet MS"/>
          <w:sz w:val="18"/>
          <w:szCs w:val="18"/>
        </w:rPr>
        <w:t>1-709-727-7043</w:t>
      </w:r>
      <w:r>
        <w:rPr>
          <w:rFonts w:ascii="Trebuchet MS" w:eastAsia="Trebuchet MS" w:hAnsi="Trebuchet MS" w:cs="Trebuchet MS"/>
          <w:bdr w:val="none" w:sz="0" w:space="0" w:color="auto"/>
          <w:vertAlign w:val="baseline"/>
        </w:rPr>
        <w:t xml:space="preserve"> </w:t>
      </w:r>
      <w:r>
        <w:rPr>
          <w:rStyle w:val="span"/>
          <w:rFonts w:ascii="Trebuchet MS" w:eastAsia="Trebuchet MS" w:hAnsi="Trebuchet MS" w:cs="Trebuchet MS"/>
          <w:sz w:val="18"/>
          <w:szCs w:val="18"/>
        </w:rPr>
        <w:t>fatihozturk543@gmail.com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single" w:sz="16" w:space="1" w:color="99CC33"/>
          <w:right w:val="none" w:sz="0" w:space="0" w:color="auto"/>
        </w:pBdr>
        <w:spacing w:before="160" w:after="80"/>
        <w:ind w:left="0" w:right="0"/>
        <w:rPr>
          <w:rFonts w:ascii="Trebuchet MS" w:eastAsia="Trebuchet MS" w:hAnsi="Trebuchet MS" w:cs="Trebuchet MS"/>
          <w:b/>
          <w:bCs/>
          <w:caps w:val="0"/>
          <w:color w:val="666666"/>
          <w:sz w:val="28"/>
          <w:szCs w:val="28"/>
          <w:bdr w:val="none" w:sz="0" w:space="0" w:color="auto"/>
          <w:vertAlign w:val="baseline"/>
        </w:rPr>
      </w:pPr>
      <w:r>
        <w:rPr>
          <w:rFonts w:ascii="Trebuchet MS" w:eastAsia="Trebuchet MS" w:hAnsi="Trebuchet MS" w:cs="Trebuchet MS"/>
          <w:b/>
          <w:bCs/>
          <w:caps w:val="0"/>
          <w:color w:val="666666"/>
          <w:bdr w:val="none" w:sz="0" w:space="0" w:color="auto"/>
          <w:vertAlign w:val="baseline"/>
        </w:rPr>
        <w:t>Summary</w:t>
      </w: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0" w:lineRule="atLeast"/>
        <w:ind w:left="2200" w:right="0"/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</w:pP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>I have been working as a professional full-time translator/interpreter for the United Nations and the Government of Canada between 2013 and 2019. In addition, I have been also serving as a freelance translator, interpreter, and transcriber for the giant companies around the world in the industry since 2013.  I am native Kurdish and Turkish, and I translate between the below language pairs:</w:t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>English - Turkish</w:t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>English - Kurdish</w:t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>English - Persian</w:t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>Turkish - Persian</w:t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>Turkish - Kurdish</w:t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>Persian - Kurdish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single" w:sz="16" w:space="1" w:color="99CC33"/>
          <w:right w:val="none" w:sz="0" w:space="0" w:color="auto"/>
        </w:pBdr>
        <w:spacing w:before="160" w:after="80"/>
        <w:ind w:left="0" w:right="0"/>
        <w:rPr>
          <w:rFonts w:ascii="Trebuchet MS" w:eastAsia="Trebuchet MS" w:hAnsi="Trebuchet MS" w:cs="Trebuchet MS"/>
          <w:b/>
          <w:bCs/>
          <w:caps w:val="0"/>
          <w:color w:val="666666"/>
          <w:sz w:val="28"/>
          <w:szCs w:val="28"/>
          <w:bdr w:val="none" w:sz="0" w:space="0" w:color="auto"/>
          <w:vertAlign w:val="baseline"/>
        </w:rPr>
      </w:pPr>
      <w:r>
        <w:rPr>
          <w:rFonts w:ascii="Trebuchet MS" w:eastAsia="Trebuchet MS" w:hAnsi="Trebuchet MS" w:cs="Trebuchet MS"/>
          <w:b/>
          <w:bCs/>
          <w:caps w:val="0"/>
          <w:color w:val="666666"/>
          <w:bdr w:val="none" w:sz="0" w:space="0" w:color="auto"/>
          <w:vertAlign w:val="baseline"/>
        </w:rPr>
        <w:t>Experience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286"/>
        </w:tabs>
        <w:spacing w:before="0" w:after="0" w:line="260" w:lineRule="atLeast"/>
        <w:ind w:left="2200" w:right="0"/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</w:pPr>
      <w:r>
        <w:rPr>
          <w:rStyle w:val="spanjobtitle"/>
          <w:rFonts w:ascii="Trebuchet MS" w:eastAsia="Trebuchet MS" w:hAnsi="Trebuchet MS" w:cs="Trebuchet MS"/>
          <w:sz w:val="20"/>
          <w:szCs w:val="20"/>
        </w:rPr>
        <w:t>Interpreter/translator</w:t>
      </w:r>
      <w:r>
        <w:rPr>
          <w:rStyle w:val="singlecolumnspanpaddedlinenth-child1"/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Style w:val="datesWrapper"/>
          <w:rFonts w:ascii="Trebuchet MS" w:eastAsia="Trebuchet MS" w:hAnsi="Trebuchet MS" w:cs="Trebuchet MS"/>
          <w:sz w:val="20"/>
          <w:szCs w:val="20"/>
          <w:bdr w:val="none" w:sz="0" w:space="0" w:color="auto"/>
        </w:rPr>
        <w:tab/>
      </w:r>
      <w:r>
        <w:rPr>
          <w:rStyle w:val="datesWrapper"/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Style w:val="span"/>
          <w:rFonts w:ascii="Trebuchet MS" w:eastAsia="Trebuchet MS" w:hAnsi="Trebuchet MS" w:cs="Trebuchet MS"/>
          <w:sz w:val="20"/>
          <w:szCs w:val="20"/>
        </w:rPr>
        <w:t>Nov 2015</w:t>
      </w:r>
      <w:r>
        <w:rPr>
          <w:rStyle w:val="span"/>
          <w:rFonts w:ascii="Trebuchet MS" w:eastAsia="Trebuchet MS" w:hAnsi="Trebuchet MS" w:cs="Trebuchet MS"/>
          <w:sz w:val="20"/>
          <w:szCs w:val="20"/>
        </w:rPr>
        <w:t xml:space="preserve"> to </w:t>
      </w:r>
      <w:r>
        <w:rPr>
          <w:rStyle w:val="span"/>
          <w:rFonts w:ascii="Trebuchet MS" w:eastAsia="Trebuchet MS" w:hAnsi="Trebuchet MS" w:cs="Trebuchet MS"/>
          <w:sz w:val="20"/>
          <w:szCs w:val="20"/>
        </w:rPr>
        <w:t>Dec 2018</w:t>
      </w:r>
      <w:r>
        <w:rPr>
          <w:rStyle w:val="datesWrapper"/>
          <w:rFonts w:ascii="Trebuchet MS" w:eastAsia="Trebuchet MS" w:hAnsi="Trebuchet MS" w:cs="Trebuchet MS"/>
          <w:sz w:val="20"/>
          <w:szCs w:val="20"/>
        </w:rPr>
        <w:t xml:space="preserve"> </w:t>
      </w:r>
    </w:p>
    <w:p>
      <w:pPr>
        <w:pStyle w:val="spanpaddedline"/>
        <w:spacing w:before="0" w:after="0" w:line="260" w:lineRule="atLeast"/>
        <w:ind w:left="2200" w:right="0"/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</w:pPr>
      <w:r>
        <w:rPr>
          <w:rStyle w:val="spancompanyname"/>
          <w:rFonts w:ascii="Trebuchet MS" w:eastAsia="Trebuchet MS" w:hAnsi="Trebuchet MS" w:cs="Trebuchet MS"/>
          <w:sz w:val="20"/>
          <w:szCs w:val="20"/>
        </w:rPr>
        <w:t>Global Affairs Canada</w:t>
      </w:r>
      <w:r>
        <w:rPr>
          <w:rStyle w:val="spanhypenfont"/>
          <w:rFonts w:ascii="Trebuchet MS" w:eastAsia="Trebuchet MS" w:hAnsi="Trebuchet MS" w:cs="Trebuchet MS"/>
        </w:rPr>
        <w:t xml:space="preserve"> </w:t>
      </w:r>
      <w:r>
        <w:rPr>
          <w:rStyle w:val="spanhypenfont"/>
          <w:rFonts w:ascii="MS Mincho" w:eastAsia="MS Mincho" w:hAnsi="MS Mincho" w:cs="MS Mincho"/>
        </w:rPr>
        <w:t>－</w:t>
      </w:r>
      <w:r>
        <w:rPr>
          <w:rStyle w:val="spanhypenfont"/>
          <w:rFonts w:ascii="Trebuchet MS" w:eastAsia="Trebuchet MS" w:hAnsi="Trebuchet MS" w:cs="Trebuchet MS"/>
        </w:rPr>
        <w:t xml:space="preserve"> </w:t>
      </w:r>
      <w:r>
        <w:rPr>
          <w:rStyle w:val="span"/>
          <w:rFonts w:ascii="Trebuchet MS" w:eastAsia="Trebuchet MS" w:hAnsi="Trebuchet MS" w:cs="Trebuchet MS"/>
          <w:sz w:val="20"/>
          <w:szCs w:val="20"/>
        </w:rPr>
        <w:t>Ankara</w:t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 xml:space="preserve"> 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286"/>
        </w:tabs>
        <w:spacing w:before="160" w:after="0" w:line="260" w:lineRule="atLeast"/>
        <w:ind w:left="2200" w:right="0"/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</w:pPr>
      <w:r>
        <w:rPr>
          <w:rStyle w:val="spanjobtitle"/>
          <w:rFonts w:ascii="Trebuchet MS" w:eastAsia="Trebuchet MS" w:hAnsi="Trebuchet MS" w:cs="Trebuchet MS"/>
          <w:sz w:val="20"/>
          <w:szCs w:val="20"/>
        </w:rPr>
        <w:t>Interpreter/Translator</w:t>
      </w:r>
      <w:r>
        <w:rPr>
          <w:rStyle w:val="singlecolumnspanpaddedlinenth-child1"/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Style w:val="datesWrapper"/>
          <w:rFonts w:ascii="Trebuchet MS" w:eastAsia="Trebuchet MS" w:hAnsi="Trebuchet MS" w:cs="Trebuchet MS"/>
          <w:sz w:val="20"/>
          <w:szCs w:val="20"/>
          <w:bdr w:val="none" w:sz="0" w:space="0" w:color="auto"/>
        </w:rPr>
        <w:tab/>
      </w:r>
      <w:r>
        <w:rPr>
          <w:rStyle w:val="datesWrapper"/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Style w:val="span"/>
          <w:rFonts w:ascii="Trebuchet MS" w:eastAsia="Trebuchet MS" w:hAnsi="Trebuchet MS" w:cs="Trebuchet MS"/>
          <w:sz w:val="20"/>
          <w:szCs w:val="20"/>
        </w:rPr>
        <w:t>Nov 2013</w:t>
      </w:r>
      <w:r>
        <w:rPr>
          <w:rStyle w:val="span"/>
          <w:rFonts w:ascii="Trebuchet MS" w:eastAsia="Trebuchet MS" w:hAnsi="Trebuchet MS" w:cs="Trebuchet MS"/>
          <w:sz w:val="20"/>
          <w:szCs w:val="20"/>
        </w:rPr>
        <w:t xml:space="preserve"> to </w:t>
      </w:r>
      <w:r>
        <w:rPr>
          <w:rStyle w:val="span"/>
          <w:rFonts w:ascii="Trebuchet MS" w:eastAsia="Trebuchet MS" w:hAnsi="Trebuchet MS" w:cs="Trebuchet MS"/>
          <w:sz w:val="20"/>
          <w:szCs w:val="20"/>
        </w:rPr>
        <w:t>Nov 2015</w:t>
      </w:r>
      <w:r>
        <w:rPr>
          <w:rStyle w:val="datesWrapper"/>
          <w:rFonts w:ascii="Trebuchet MS" w:eastAsia="Trebuchet MS" w:hAnsi="Trebuchet MS" w:cs="Trebuchet MS"/>
          <w:sz w:val="20"/>
          <w:szCs w:val="20"/>
        </w:rPr>
        <w:t xml:space="preserve"> </w:t>
      </w:r>
    </w:p>
    <w:p>
      <w:pPr>
        <w:pStyle w:val="spanpaddedline"/>
        <w:spacing w:before="0" w:after="0" w:line="260" w:lineRule="atLeast"/>
        <w:ind w:left="2200" w:right="0"/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</w:pPr>
      <w:r>
        <w:rPr>
          <w:rStyle w:val="spancompanyname"/>
          <w:rFonts w:ascii="Trebuchet MS" w:eastAsia="Trebuchet MS" w:hAnsi="Trebuchet MS" w:cs="Trebuchet MS"/>
          <w:sz w:val="20"/>
          <w:szCs w:val="20"/>
        </w:rPr>
        <w:t>United Nations</w:t>
      </w:r>
      <w:r>
        <w:rPr>
          <w:rStyle w:val="spanhypenfont"/>
          <w:rFonts w:ascii="Trebuchet MS" w:eastAsia="Trebuchet MS" w:hAnsi="Trebuchet MS" w:cs="Trebuchet MS"/>
        </w:rPr>
        <w:t xml:space="preserve"> </w:t>
      </w:r>
      <w:r>
        <w:rPr>
          <w:rStyle w:val="spanhypenfont"/>
          <w:rFonts w:ascii="MS Mincho" w:eastAsia="MS Mincho" w:hAnsi="MS Mincho" w:cs="MS Mincho"/>
        </w:rPr>
        <w:t>－</w:t>
      </w:r>
      <w:r>
        <w:rPr>
          <w:rStyle w:val="spanhypenfont"/>
          <w:rFonts w:ascii="Trebuchet MS" w:eastAsia="Trebuchet MS" w:hAnsi="Trebuchet MS" w:cs="Trebuchet MS"/>
        </w:rPr>
        <w:t xml:space="preserve"> </w:t>
      </w:r>
      <w:r>
        <w:rPr>
          <w:rStyle w:val="span"/>
          <w:rFonts w:ascii="Trebuchet MS" w:eastAsia="Trebuchet MS" w:hAnsi="Trebuchet MS" w:cs="Trebuchet MS"/>
          <w:sz w:val="20"/>
          <w:szCs w:val="20"/>
        </w:rPr>
        <w:t>Ankara</w:t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 xml:space="preserve"> 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286"/>
        </w:tabs>
        <w:spacing w:before="160" w:after="0" w:line="260" w:lineRule="atLeast"/>
        <w:ind w:left="2200" w:right="0"/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</w:pPr>
      <w:r>
        <w:rPr>
          <w:rStyle w:val="spanjobtitle"/>
          <w:rFonts w:ascii="Trebuchet MS" w:eastAsia="Trebuchet MS" w:hAnsi="Trebuchet MS" w:cs="Trebuchet MS"/>
          <w:sz w:val="20"/>
          <w:szCs w:val="20"/>
        </w:rPr>
        <w:t>Translation, localization, transcription</w:t>
      </w:r>
      <w:r>
        <w:rPr>
          <w:rStyle w:val="singlecolumnspanpaddedlinenth-child1"/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Style w:val="datesWrapper"/>
          <w:rFonts w:ascii="Trebuchet MS" w:eastAsia="Trebuchet MS" w:hAnsi="Trebuchet MS" w:cs="Trebuchet MS"/>
          <w:sz w:val="20"/>
          <w:szCs w:val="20"/>
          <w:bdr w:val="none" w:sz="0" w:space="0" w:color="auto"/>
        </w:rPr>
        <w:tab/>
      </w:r>
      <w:r>
        <w:rPr>
          <w:rStyle w:val="datesWrapper"/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Style w:val="span"/>
          <w:rFonts w:ascii="Trebuchet MS" w:eastAsia="Trebuchet MS" w:hAnsi="Trebuchet MS" w:cs="Trebuchet MS"/>
          <w:sz w:val="20"/>
          <w:szCs w:val="20"/>
        </w:rPr>
        <w:t>Jan 2013</w:t>
      </w:r>
      <w:r>
        <w:rPr>
          <w:rStyle w:val="span"/>
          <w:rFonts w:ascii="Trebuchet MS" w:eastAsia="Trebuchet MS" w:hAnsi="Trebuchet MS" w:cs="Trebuchet MS"/>
          <w:sz w:val="20"/>
          <w:szCs w:val="20"/>
        </w:rPr>
        <w:t xml:space="preserve"> to </w:t>
      </w:r>
      <w:r>
        <w:rPr>
          <w:rStyle w:val="span"/>
          <w:rFonts w:ascii="Trebuchet MS" w:eastAsia="Trebuchet MS" w:hAnsi="Trebuchet MS" w:cs="Trebuchet MS"/>
          <w:sz w:val="20"/>
          <w:szCs w:val="20"/>
        </w:rPr>
        <w:t>Current</w:t>
      </w:r>
      <w:r>
        <w:rPr>
          <w:rStyle w:val="datesWrapper"/>
          <w:rFonts w:ascii="Trebuchet MS" w:eastAsia="Trebuchet MS" w:hAnsi="Trebuchet MS" w:cs="Trebuchet MS"/>
          <w:sz w:val="20"/>
          <w:szCs w:val="20"/>
        </w:rPr>
        <w:t xml:space="preserve"> </w:t>
      </w:r>
    </w:p>
    <w:p>
      <w:pPr>
        <w:pStyle w:val="spanpaddedline"/>
        <w:spacing w:before="0" w:after="0" w:line="260" w:lineRule="atLeast"/>
        <w:ind w:left="2200" w:right="0"/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</w:pPr>
      <w:r>
        <w:rPr>
          <w:rStyle w:val="spancompanyname"/>
          <w:rFonts w:ascii="Trebuchet MS" w:eastAsia="Trebuchet MS" w:hAnsi="Trebuchet MS" w:cs="Trebuchet MS"/>
          <w:sz w:val="20"/>
          <w:szCs w:val="20"/>
        </w:rPr>
        <w:t>Freelance</w:t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 xml:space="preserve"> </w:t>
      </w:r>
    </w:p>
    <w:p>
      <w:pPr>
        <w:pStyle w:val="displayblock"/>
        <w:spacing w:before="0" w:after="0" w:line="260" w:lineRule="atLeast"/>
        <w:ind w:left="2200" w:right="0"/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</w:pP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>Sample Freelance Job History</w:t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>Translating different texts about refugees in Australia into Kurdish and Turkish since 2013.</w:t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>Translating different texts about refugees in the UK into Kurdish and Turkish since 2013.</w:t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>Translating Dubai Info Magazine into Kurdish in August 2013.</w:t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>Translating Directions for Occupational Schools' improvement in Iraq 2013.</w:t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>Translating LG Smart TV materials since 2016.</w:t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>Translating the informational booklets of various topics for Federal Office For Migration and Refugees of Germany and Refugee Council of Australia since 2016 into Kurdish and Turkish. </w:t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>Translating Medical Cardiometer Systems Manual into Kurdish in 2018.</w:t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>Translating LG mobile phone and camera manuals since 2016.</w:t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>Translating more than 100, 000 words of English-Kurdish text about Erbil Industrial Town, for Kurdistan Regional Government in Iraq, via an Egyptian company, in 2011.</w:t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>Translating oil production contracts and materials into Kurdish for the Kurdistan Regional Government in Iraq through an outsourcer in 2017.</w:t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br/>
      </w: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>Working as a Kurdish &amp; Turkish freelance translator for different translation agencies located in Canada, France, UK and Egypt Since 2013. 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single" w:sz="16" w:space="1" w:color="99CC33"/>
          <w:right w:val="none" w:sz="0" w:space="0" w:color="auto"/>
        </w:pBdr>
        <w:spacing w:before="160" w:after="80"/>
        <w:ind w:left="0" w:right="0"/>
        <w:rPr>
          <w:rFonts w:ascii="Trebuchet MS" w:eastAsia="Trebuchet MS" w:hAnsi="Trebuchet MS" w:cs="Trebuchet MS"/>
          <w:b/>
          <w:bCs/>
          <w:caps w:val="0"/>
          <w:color w:val="666666"/>
          <w:sz w:val="28"/>
          <w:szCs w:val="28"/>
          <w:bdr w:val="none" w:sz="0" w:space="0" w:color="auto"/>
          <w:vertAlign w:val="baseline"/>
        </w:rPr>
      </w:pPr>
      <w:r>
        <w:rPr>
          <w:rFonts w:ascii="Trebuchet MS" w:eastAsia="Trebuchet MS" w:hAnsi="Trebuchet MS" w:cs="Trebuchet MS"/>
          <w:b/>
          <w:bCs/>
          <w:caps w:val="0"/>
          <w:color w:val="666666"/>
          <w:bdr w:val="none" w:sz="0" w:space="0" w:color="auto"/>
          <w:vertAlign w:val="baseline"/>
        </w:rPr>
        <w:t>Education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286"/>
        </w:tabs>
        <w:spacing w:before="0" w:after="0" w:line="260" w:lineRule="atLeast"/>
        <w:ind w:left="2200" w:right="0"/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</w:pPr>
      <w:r>
        <w:rPr>
          <w:rStyle w:val="spandegree"/>
          <w:rFonts w:ascii="Trebuchet MS" w:eastAsia="Trebuchet MS" w:hAnsi="Trebuchet MS" w:cs="Trebuchet MS"/>
          <w:sz w:val="20"/>
          <w:szCs w:val="20"/>
        </w:rPr>
        <w:t>Bachelor of Arts</w:t>
      </w:r>
      <w:r>
        <w:rPr>
          <w:rStyle w:val="span"/>
          <w:rFonts w:ascii="Trebuchet MS" w:eastAsia="Trebuchet MS" w:hAnsi="Trebuchet MS" w:cs="Trebuchet MS"/>
          <w:sz w:val="20"/>
          <w:szCs w:val="20"/>
        </w:rPr>
        <w:t xml:space="preserve">, </w:t>
      </w:r>
      <w:r>
        <w:rPr>
          <w:rStyle w:val="spanprogramline"/>
          <w:rFonts w:ascii="Trebuchet MS" w:eastAsia="Trebuchet MS" w:hAnsi="Trebuchet MS" w:cs="Trebuchet MS"/>
          <w:sz w:val="20"/>
          <w:szCs w:val="20"/>
        </w:rPr>
        <w:t>Sociology</w:t>
      </w:r>
      <w:r>
        <w:rPr>
          <w:rStyle w:val="singlecolumnspanpaddedlinenth-child1"/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Style w:val="datesWrapper"/>
          <w:rFonts w:ascii="Trebuchet MS" w:eastAsia="Trebuchet MS" w:hAnsi="Trebuchet MS" w:cs="Trebuchet MS"/>
          <w:sz w:val="20"/>
          <w:szCs w:val="20"/>
          <w:bdr w:val="none" w:sz="0" w:space="0" w:color="auto"/>
        </w:rPr>
        <w:tab/>
      </w:r>
      <w:r>
        <w:rPr>
          <w:rStyle w:val="datesWrapper"/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Style w:val="span"/>
          <w:rFonts w:ascii="Trebuchet MS" w:eastAsia="Trebuchet MS" w:hAnsi="Trebuchet MS" w:cs="Trebuchet MS"/>
          <w:sz w:val="20"/>
          <w:szCs w:val="20"/>
        </w:rPr>
        <w:t>2014</w:t>
      </w:r>
      <w:r>
        <w:rPr>
          <w:rStyle w:val="datesWrapper"/>
          <w:rFonts w:ascii="Trebuchet MS" w:eastAsia="Trebuchet MS" w:hAnsi="Trebuchet MS" w:cs="Trebuchet MS"/>
          <w:sz w:val="20"/>
          <w:szCs w:val="20"/>
        </w:rPr>
        <w:t xml:space="preserve"> </w:t>
      </w:r>
    </w:p>
    <w:p>
      <w:pPr>
        <w:pStyle w:val="spanpaddedline"/>
        <w:spacing w:before="0" w:after="0" w:line="260" w:lineRule="atLeast"/>
        <w:ind w:left="2200" w:right="0"/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</w:pPr>
      <w:r>
        <w:rPr>
          <w:rStyle w:val="spancompanyname"/>
          <w:rFonts w:ascii="Trebuchet MS" w:eastAsia="Trebuchet MS" w:hAnsi="Trebuchet MS" w:cs="Trebuchet MS"/>
          <w:b w:val="0"/>
          <w:bCs w:val="0"/>
          <w:sz w:val="20"/>
          <w:szCs w:val="20"/>
        </w:rPr>
        <w:t>Hacettepe University</w:t>
      </w:r>
      <w:r>
        <w:rPr>
          <w:rStyle w:val="spanhypenfont"/>
          <w:rFonts w:ascii="Trebuchet MS" w:eastAsia="Trebuchet MS" w:hAnsi="Trebuchet MS" w:cs="Trebuchet MS"/>
        </w:rPr>
        <w:t xml:space="preserve"> </w:t>
      </w:r>
      <w:r>
        <w:rPr>
          <w:rStyle w:val="spanhypenfont"/>
          <w:rFonts w:ascii="MS Mincho" w:eastAsia="MS Mincho" w:hAnsi="MS Mincho" w:cs="MS Mincho"/>
        </w:rPr>
        <w:t>－</w:t>
      </w:r>
      <w:r>
        <w:rPr>
          <w:rStyle w:val="spanhypenfont"/>
          <w:rFonts w:ascii="Trebuchet MS" w:eastAsia="Trebuchet MS" w:hAnsi="Trebuchet MS" w:cs="Trebuchet MS"/>
        </w:rPr>
        <w:t xml:space="preserve"> </w:t>
      </w:r>
      <w:r>
        <w:rPr>
          <w:rStyle w:val="span"/>
          <w:rFonts w:ascii="Trebuchet MS" w:eastAsia="Trebuchet MS" w:hAnsi="Trebuchet MS" w:cs="Trebuchet MS"/>
          <w:sz w:val="20"/>
          <w:szCs w:val="20"/>
        </w:rPr>
        <w:t>Ankara</w:t>
      </w:r>
      <w:r>
        <w:rPr>
          <w:rStyle w:val="span"/>
          <w:rFonts w:ascii="Trebuchet MS" w:eastAsia="Trebuchet MS" w:hAnsi="Trebuchet MS" w:cs="Trebuchet MS"/>
          <w:sz w:val="20"/>
          <w:szCs w:val="20"/>
        </w:rPr>
        <w:t xml:space="preserve">, </w:t>
      </w:r>
      <w:r>
        <w:rPr>
          <w:rStyle w:val="span"/>
          <w:rFonts w:ascii="Trebuchet MS" w:eastAsia="Trebuchet MS" w:hAnsi="Trebuchet MS" w:cs="Trebuchet MS"/>
          <w:sz w:val="20"/>
          <w:szCs w:val="20"/>
        </w:rPr>
        <w:t>Turkey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286"/>
        </w:tabs>
        <w:spacing w:before="160" w:after="0" w:line="260" w:lineRule="atLeast"/>
        <w:ind w:left="2200" w:right="0"/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</w:pPr>
      <w:r>
        <w:rPr>
          <w:rStyle w:val="spandegree"/>
          <w:rFonts w:ascii="Trebuchet MS" w:eastAsia="Trebuchet MS" w:hAnsi="Trebuchet MS" w:cs="Trebuchet MS"/>
          <w:sz w:val="20"/>
          <w:szCs w:val="20"/>
        </w:rPr>
        <w:t>M.A.</w:t>
      </w:r>
      <w:r>
        <w:rPr>
          <w:rStyle w:val="span"/>
          <w:rFonts w:ascii="Trebuchet MS" w:eastAsia="Trebuchet MS" w:hAnsi="Trebuchet MS" w:cs="Trebuchet MS"/>
          <w:sz w:val="20"/>
          <w:szCs w:val="20"/>
        </w:rPr>
        <w:t xml:space="preserve">, </w:t>
      </w:r>
      <w:r>
        <w:rPr>
          <w:rStyle w:val="spanprogramline"/>
          <w:rFonts w:ascii="Trebuchet MS" w:eastAsia="Trebuchet MS" w:hAnsi="Trebuchet MS" w:cs="Trebuchet MS"/>
          <w:sz w:val="20"/>
          <w:szCs w:val="20"/>
        </w:rPr>
        <w:t>Humanities</w:t>
      </w:r>
      <w:r>
        <w:rPr>
          <w:rStyle w:val="singlecolumnspanpaddedlinenth-child1"/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Style w:val="datesWrapper"/>
          <w:rFonts w:ascii="Trebuchet MS" w:eastAsia="Trebuchet MS" w:hAnsi="Trebuchet MS" w:cs="Trebuchet MS"/>
          <w:sz w:val="20"/>
          <w:szCs w:val="20"/>
          <w:bdr w:val="none" w:sz="0" w:space="0" w:color="auto"/>
        </w:rPr>
        <w:tab/>
      </w:r>
      <w:r>
        <w:rPr>
          <w:rStyle w:val="datesWrapper"/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Style w:val="span"/>
          <w:rFonts w:ascii="Trebuchet MS" w:eastAsia="Trebuchet MS" w:hAnsi="Trebuchet MS" w:cs="Trebuchet MS"/>
          <w:sz w:val="20"/>
          <w:szCs w:val="20"/>
        </w:rPr>
        <w:t>2020</w:t>
      </w:r>
      <w:r>
        <w:rPr>
          <w:rStyle w:val="datesWrapper"/>
          <w:rFonts w:ascii="Trebuchet MS" w:eastAsia="Trebuchet MS" w:hAnsi="Trebuchet MS" w:cs="Trebuchet MS"/>
          <w:sz w:val="20"/>
          <w:szCs w:val="20"/>
        </w:rPr>
        <w:t xml:space="preserve"> </w:t>
      </w:r>
    </w:p>
    <w:p>
      <w:pPr>
        <w:pStyle w:val="spanpaddedline"/>
        <w:spacing w:before="0" w:after="0" w:line="260" w:lineRule="atLeast"/>
        <w:ind w:left="2200" w:right="0"/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</w:pPr>
      <w:r>
        <w:rPr>
          <w:rStyle w:val="spancompanyname"/>
          <w:rFonts w:ascii="Trebuchet MS" w:eastAsia="Trebuchet MS" w:hAnsi="Trebuchet MS" w:cs="Trebuchet MS"/>
          <w:b w:val="0"/>
          <w:bCs w:val="0"/>
          <w:sz w:val="20"/>
          <w:szCs w:val="20"/>
        </w:rPr>
        <w:t>Memorial University</w:t>
      </w:r>
      <w:r>
        <w:rPr>
          <w:rStyle w:val="spanhypenfont"/>
          <w:rFonts w:ascii="Trebuchet MS" w:eastAsia="Trebuchet MS" w:hAnsi="Trebuchet MS" w:cs="Trebuchet MS"/>
        </w:rPr>
        <w:t xml:space="preserve"> </w:t>
      </w:r>
      <w:r>
        <w:rPr>
          <w:rStyle w:val="spanhypenfont"/>
          <w:rFonts w:ascii="MS Mincho" w:eastAsia="MS Mincho" w:hAnsi="MS Mincho" w:cs="MS Mincho"/>
        </w:rPr>
        <w:t>－</w:t>
      </w:r>
      <w:r>
        <w:rPr>
          <w:rStyle w:val="spanhypenfont"/>
          <w:rFonts w:ascii="Trebuchet MS" w:eastAsia="Trebuchet MS" w:hAnsi="Trebuchet MS" w:cs="Trebuchet MS"/>
        </w:rPr>
        <w:t xml:space="preserve"> </w:t>
      </w:r>
      <w:r>
        <w:rPr>
          <w:rStyle w:val="span"/>
          <w:rFonts w:ascii="Trebuchet MS" w:eastAsia="Trebuchet MS" w:hAnsi="Trebuchet MS" w:cs="Trebuchet MS"/>
          <w:sz w:val="20"/>
          <w:szCs w:val="20"/>
        </w:rPr>
        <w:t>St. John's, NL</w:t>
      </w:r>
      <w:r>
        <w:rPr>
          <w:rStyle w:val="span"/>
          <w:rFonts w:ascii="Trebuchet MS" w:eastAsia="Trebuchet MS" w:hAnsi="Trebuchet MS" w:cs="Trebuchet MS"/>
          <w:sz w:val="20"/>
          <w:szCs w:val="20"/>
        </w:rPr>
        <w:t xml:space="preserve">, </w:t>
      </w:r>
      <w:r>
        <w:rPr>
          <w:rStyle w:val="span"/>
          <w:rFonts w:ascii="Trebuchet MS" w:eastAsia="Trebuchet MS" w:hAnsi="Trebuchet MS" w:cs="Trebuchet MS"/>
          <w:sz w:val="20"/>
          <w:szCs w:val="20"/>
        </w:rPr>
        <w:t>Canada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single" w:sz="16" w:space="1" w:color="99CC33"/>
          <w:right w:val="none" w:sz="0" w:space="0" w:color="auto"/>
        </w:pBdr>
        <w:spacing w:before="160" w:after="80"/>
        <w:ind w:left="0" w:right="0"/>
        <w:rPr>
          <w:rFonts w:ascii="Trebuchet MS" w:eastAsia="Trebuchet MS" w:hAnsi="Trebuchet MS" w:cs="Trebuchet MS"/>
          <w:b/>
          <w:bCs/>
          <w:caps w:val="0"/>
          <w:color w:val="666666"/>
          <w:sz w:val="28"/>
          <w:szCs w:val="28"/>
          <w:bdr w:val="none" w:sz="0" w:space="0" w:color="auto"/>
          <w:vertAlign w:val="baseline"/>
        </w:rPr>
      </w:pPr>
      <w:r>
        <w:rPr>
          <w:rFonts w:ascii="Trebuchet MS" w:eastAsia="Trebuchet MS" w:hAnsi="Trebuchet MS" w:cs="Trebuchet MS"/>
          <w:b/>
          <w:bCs/>
          <w:caps w:val="0"/>
          <w:color w:val="666666"/>
          <w:bdr w:val="none" w:sz="0" w:space="0" w:color="auto"/>
          <w:vertAlign w:val="baseline"/>
        </w:rPr>
        <w:t>Interests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0" w:lineRule="atLeast"/>
        <w:ind w:left="2200" w:right="0"/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</w:pP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>Travel, languages, cultures, books, data science, Microsoft Office programs.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single" w:sz="16" w:space="1" w:color="99CC33"/>
          <w:right w:val="none" w:sz="0" w:space="0" w:color="auto"/>
        </w:pBdr>
        <w:spacing w:before="160" w:after="80"/>
        <w:ind w:left="0" w:right="0"/>
        <w:rPr>
          <w:rFonts w:ascii="Trebuchet MS" w:eastAsia="Trebuchet MS" w:hAnsi="Trebuchet MS" w:cs="Trebuchet MS"/>
          <w:b/>
          <w:bCs/>
          <w:caps w:val="0"/>
          <w:color w:val="666666"/>
          <w:sz w:val="28"/>
          <w:szCs w:val="28"/>
          <w:bdr w:val="none" w:sz="0" w:space="0" w:color="auto"/>
          <w:vertAlign w:val="baseline"/>
        </w:rPr>
      </w:pPr>
      <w:r>
        <w:rPr>
          <w:rFonts w:ascii="Trebuchet MS" w:eastAsia="Trebuchet MS" w:hAnsi="Trebuchet MS" w:cs="Trebuchet MS"/>
          <w:b/>
          <w:bCs/>
          <w:caps w:val="0"/>
          <w:color w:val="666666"/>
          <w:bdr w:val="none" w:sz="0" w:space="0" w:color="auto"/>
          <w:vertAlign w:val="baseline"/>
        </w:rPr>
        <w:t>References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0" w:lineRule="atLeast"/>
        <w:ind w:left="2200" w:right="0"/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</w:pPr>
      <w:r>
        <w:rPr>
          <w:rFonts w:ascii="Trebuchet MS" w:eastAsia="Trebuchet MS" w:hAnsi="Trebuchet MS" w:cs="Trebuchet MS"/>
          <w:sz w:val="20"/>
          <w:szCs w:val="20"/>
          <w:bdr w:val="none" w:sz="0" w:space="0" w:color="auto"/>
          <w:vertAlign w:val="baseline"/>
        </w:rPr>
        <w:t>Available upon request. </w:t>
      </w:r>
    </w:p>
    <w:sectPr>
      <w:pgSz w:w="11906" w:h="16838"/>
      <w:pgMar w:top="400" w:right="800" w:bottom="400" w:left="8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qFormat/>
    <w:rsid w:val="00EF7B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qFormat/>
    <w:rsid w:val="00EF7B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qFormat/>
    <w:rsid w:val="00EF7B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qFormat/>
    <w:rsid w:val="00EF7B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qFormat/>
    <w:rsid w:val="00EF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qFormat/>
    <w:rsid w:val="00EF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paragraph" w:customStyle="1" w:styleId="divdocument">
    <w:name w:val="div_document"/>
    <w:basedOn w:val="Normal"/>
    <w:pPr>
      <w:spacing w:line="26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pBdr>
        <w:top w:val="single" w:sz="160" w:space="10" w:color="99CC33"/>
        <w:left w:val="none" w:sz="0" w:space="0" w:color="auto"/>
        <w:bottom w:val="none" w:sz="0" w:space="6" w:color="auto"/>
        <w:right w:val="none" w:sz="0" w:space="0" w:color="auto"/>
      </w:pBdr>
      <w:spacing w:line="600" w:lineRule="atLeast"/>
      <w:jc w:val="center"/>
    </w:pPr>
    <w:rPr>
      <w:b/>
      <w:bCs/>
      <w:caps/>
      <w:color w:val="000000"/>
      <w:sz w:val="48"/>
      <w:szCs w:val="48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divnamefName">
    <w:name w:val="div_name_fName"/>
    <w:basedOn w:val="DefaultParagraphFont"/>
    <w:rPr>
      <w:color w:val="666666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spacing w:line="240" w:lineRule="atLeast"/>
      <w:jc w:val="center"/>
    </w:pPr>
    <w:rPr>
      <w:sz w:val="18"/>
      <w:szCs w:val="18"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300" w:lineRule="atLeast"/>
    </w:pPr>
    <w:rPr>
      <w:sz w:val="28"/>
      <w:szCs w:val="28"/>
    </w:rPr>
  </w:style>
  <w:style w:type="paragraph" w:customStyle="1" w:styleId="divdocumentsinglecolumn">
    <w:name w:val="div_document_singlecolumn"/>
    <w:basedOn w:val="Normal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</w:rPr>
  </w:style>
  <w:style w:type="character" w:customStyle="1" w:styleId="datesWrapper">
    <w:name w:val="datesWrapper"/>
    <w:basedOn w:val="DefaultParagraphFont"/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paddedlineCharacter">
    <w:name w:val="span_paddedline Character"/>
    <w:basedOn w:val="span"/>
  </w:style>
  <w:style w:type="character" w:customStyle="1" w:styleId="spancompanyname">
    <w:name w:val="span_companyname"/>
    <w:basedOn w:val="span"/>
    <w:rPr>
      <w:b/>
      <w:bCs/>
    </w:rPr>
  </w:style>
  <w:style w:type="character" w:customStyle="1" w:styleId="spanhypenfont">
    <w:name w:val="span_hypenfont"/>
    <w:basedOn w:val="span"/>
    <w:rPr>
      <w:sz w:val="14"/>
      <w:szCs w:val="14"/>
    </w:rPr>
  </w:style>
  <w:style w:type="paragraph" w:customStyle="1" w:styleId="displayblock">
    <w:name w:val="displayblock"/>
    <w:basedOn w:val="Normal"/>
  </w:style>
  <w:style w:type="character" w:customStyle="1" w:styleId="spandegree">
    <w:name w:val="span_degree"/>
    <w:basedOn w:val="span"/>
    <w:rPr>
      <w:b/>
      <w:bCs/>
    </w:rPr>
  </w:style>
  <w:style w:type="character" w:customStyle="1" w:styleId="spanprogramline">
    <w:name w:val="span_programline"/>
    <w:basedOn w:val="span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Fatih Ozturk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4B4AAB+LCAAAAAAABAAVlzWipUAUBRdEgFuIuzsZPNzdVj9/UgKg+8qponFBoFhEhCEKIgSR4iiIxjgSYlhCRFCR/bUPXyloXAzVvRoAcm4ORjo2MiVPmcDP+BE0d+ngE8ZfWTqvrxmSqCWgo9D8aWTErB3kTYVMwX3Hirr3flSOUm+0ZW8/lOaIbLbB4jSjEw9ksIkK4yWh5XqlpatNwh8G+lwDfsLsQWFXNA1vPcLx53KBVvdYW/yZTnXtVYU</vt:lpwstr>
  </property>
  <property fmtid="{D5CDD505-2E9C-101B-9397-08002B2CF9AE}" pid="3" name="x1ye=1">
    <vt:lpwstr>3t6WsOWey/Seylzzei6M5ZADvYxqG1PSk9k0kPiBkdurdZAmJ4XvC6Q+ySikkZOvgl3SZoWIdskGlVOExcYcrannHevNl+yUumx+6NYpi+O9IXTtH7I5x4MaqVLr2DH5YxrvJK3Isxgq4Wn8/aFpp4/QixNLL6XsQc3TqR6pRoC8btv82HvZtLJKTB44oNUJOq+5BZeUeutosGKMflojDxj6EzRAM4UN5Q2knkTZJ1KJVYeq9MRDjYaVU0LJwNf</vt:lpwstr>
  </property>
  <property fmtid="{D5CDD505-2E9C-101B-9397-08002B2CF9AE}" pid="4" name="x1ye=10">
    <vt:lpwstr>5mxMXNBpgFzp8VPZfgDJLwWKWd4Pv83qC7FD8efgXax7CZwhdhG9bMRWi/C9vTWIyn6VMr4Sonhr0VRZ3EOcmj6140JPMU+c0/sE7kZO5uhTuHcTV28WuMlZm8kzO6Je3gq8+Wb866fZ8D4rklKcToXzQ0viSXJOHz2QLwqJlaPy6Gc0YBvyCbJ9Ty4YBd2cEVuN/jDEwuAWLGMU5Jr69ySTbRXBb8bKbgITWHCjThFMJt4qs6QEWlvSyue5gW8</vt:lpwstr>
  </property>
  <property fmtid="{D5CDD505-2E9C-101B-9397-08002B2CF9AE}" pid="5" name="x1ye=11">
    <vt:lpwstr>jb5KnDXEukNCnGPnuwH04P8/YXt+wISQEHM40TV7+EYeQmoDpCPy+eZ5y8rsvhnbptrX4fiV5HcnbvMh3zulSMTip2L2cvqqSNd/9K5AaYAUJbUqvNIEW7GvnXE8S63Esk/HJYgud2tiSrc8pHp+PiFbOIJaQLrLoQcqg2xs1qxecGxcGexzgpQG4XhmduzX6wn1/E9ebZ9xUi6LeoGUMDYyBO5p467cQYXTSRhSKcsf+dlOquxTMLBCEgnr2t4</vt:lpwstr>
  </property>
  <property fmtid="{D5CDD505-2E9C-101B-9397-08002B2CF9AE}" pid="6" name="x1ye=12">
    <vt:lpwstr>9H3l8Q6Lk0ldGDhDTecPtJpjKa2XC17UV8dadkgSIq4R0KWrJsh5KTe8gKI5BC4Ty3YRZIY4kk5GEF77JKJl6a4kmojk9wbbxAI/zr4+2l0SmpdeVIZwLi34tHjnB2vk1jXjCMYfKz52ap/ZAW0fGV4fRn6mV2LsYXPDzGq8lsShSrwMGDwX2Gp92137qPshhi1tflsTG/AFxCuObrLg0h8uJv4XhHxW6dKRQGWEIe/fkj0DPbGeWgjiNicZINl</vt:lpwstr>
  </property>
  <property fmtid="{D5CDD505-2E9C-101B-9397-08002B2CF9AE}" pid="7" name="x1ye=13">
    <vt:lpwstr>226IY5jbrv2SVWVCqMpBBdZKnOPWXQ0RTtsxDRpRrh9tdmPU3LBj32/5OGo1+HDrdL8OcYxGwobiCUFygaZJz89S4KY/oS5bU1a70ajbQ7GcxtE8mhEv6rS9O+ENF+BNPEGIs9Nxof199TybJEX9M0CVD0XMBK5naS8ka5fC3ZcLcP/uUvHLE6giaG2eN7xT1UmjxGDn7MR4R2m4TT25DLId1PhI8SZeqVu9PjY6YrYfn5nEXcCor7qJQ6EXW37</vt:lpwstr>
  </property>
  <property fmtid="{D5CDD505-2E9C-101B-9397-08002B2CF9AE}" pid="8" name="x1ye=14">
    <vt:lpwstr>4XNMwqzYzeMJ87JkDCP6K4PohDv5VEAYL32s73AeplwB4e+RF/UDLyB4IUIiUiAsppMBt7Q3xF9odrlpfxEFhrIB8dLQHud6zWEhhxvdvGKRliLMALld3z9uhVdOb4TggbS8D/fvF0pKED6ruR96Rm2vFW7vDUJjIfuDNTBku58srmv5tWbohvr67wJNoU7nn9tyqQy+WBPylxcBaFCF1l7SFXUWYdOD0O+40i7al2EeqOuJi8tz8MQs/sR/WcI</vt:lpwstr>
  </property>
  <property fmtid="{D5CDD505-2E9C-101B-9397-08002B2CF9AE}" pid="9" name="x1ye=15">
    <vt:lpwstr>64YfL8FBbkwW59H31McksNwT5XCrXowBEdaQv7p389oRWzBM4tuqA3CeyUQ8K6JuLxSNYTlWEPJY07/HOSex5Yf/yJ3tr8A1/Etv0GiNRmEtd3o8MHjVyU3j3jI48LHrWCNXxyELghWTGbrk5kQhGgdlDu9ERkB4xBt02EfRCW4V0gcSM2y7fVSfinBCBl/cHBoY7UBdHaYKs4c2S78MWFtf/vHMVVGqW8xR/SrP4hzHRSAxCw8E4pMNFQzNfuH</vt:lpwstr>
  </property>
  <property fmtid="{D5CDD505-2E9C-101B-9397-08002B2CF9AE}" pid="10" name="x1ye=16">
    <vt:lpwstr>YXYDiXfYEefPEu2OcqHCJkS820BLA2yvVN0FTkyBpjTfMVS5063yhQkqYTa2S8aU4t8XYgbvxxJRUFuVCHABHscYbdbvPu9YR2PbK2J7Lb8a2EmeJMZxalTCjtNdwZdJodF85GLaMvsGurAYjYjFQ7CxjuuqyxF2ZBWHYUmWzEiZS57Q/WWv9VcJD1TGE575E9q05VlWy1AKTXhgZYK0FHyU5q2m3aIiEuOSJXpI4E80M+B5qm0ZkiI5+4hKIdP</vt:lpwstr>
  </property>
  <property fmtid="{D5CDD505-2E9C-101B-9397-08002B2CF9AE}" pid="11" name="x1ye=17">
    <vt:lpwstr>+TDJcU37hxK3eBr/jIvZk28fdiIp26/zrFEI3frH3PjAUK2JXpzrlEM9lSuVq1NEpYmuvdMQBj6peA4Od/IEIG4BgYccnD6FolQ2ptHTzxAkH2NXU+vMF7yM7KwXRrBkRktmvofG+ZTBjdeuijT429N4iU8M092c7oJQR5YW5E2BSTEzoq6rcViVDMvCi8XE+24D7YvthWwLHPqXq7MYAp1AGTU2RC9KXlkftSykYWb0lf9jbmtJ1ujlWkqzPSr</vt:lpwstr>
  </property>
  <property fmtid="{D5CDD505-2E9C-101B-9397-08002B2CF9AE}" pid="12" name="x1ye=18">
    <vt:lpwstr>288WwrUr34AOr1oNRP/IOXH5CzALR+CoC1iZkgWI0JmTY1FcSdDv1sVjCw7fbnZP5fzYUJrQwQ/NtOSHeCsfqHu9yJBqe7xOWzAUw8/IT1B2lrTRZbEy7XrlX6lq9NIzhSXz4HbmxBdiHk6OaOLOGGNi6h78pEL4Wzd0mrj8ySZreskj1ph4liqh7bi+btmeGMfGbyM3Ddj0IFxdzpmEnG/aFPuQtwd7/7v0P4dQIXfdJozrrlAQdeDLCswT3yb</vt:lpwstr>
  </property>
  <property fmtid="{D5CDD505-2E9C-101B-9397-08002B2CF9AE}" pid="13" name="x1ye=19">
    <vt:lpwstr>enGRv87PDYTlX4SlmOAtS3riztx0SyvNhCkOdll6xSRVYK/ZB9shhkXWmqv8dDvyyjEQnybqN8lB/jxHXPeWhYcimAHvqWVxAir/B7l85Kw/dIlyJuFdAky6bfOpWT50B08XDQiOfWDU31wFMAJR4CDDVzYNmq5haKnGSL2/lXNAACx5kDAK4Sw5Ae/1Uijm2HX0G/ICtTcGMNhS4RH2ZvBA4Vr1yXDlwFB5Ml+otuus4eKYkLfj7nDmHanPRXb</vt:lpwstr>
  </property>
  <property fmtid="{D5CDD505-2E9C-101B-9397-08002B2CF9AE}" pid="14" name="x1ye=2">
    <vt:lpwstr>Zb3ksfZtJBfVFM8kA/SGc/Ea/bjbAB/jCXj48fJdQ9O8ZxrECu82PeT4q/Atu/fN6Qzmd05Vl/9ckr3EXxksEtUSPTtsqY+CEHIUo1i4QlkTL41LUFrEMLbdqnMJHfkVVB7O1IgngaUt5PDryntLM7jR7wGBKh26kjs0jSLm9sGQxtbuqUTQUTCnH6JLp/o/VFAMxm8FYE6essdKQVex6QTOfu4/Ypdf3y0LHvtf5iwtNsDepE8aBphsG8r3wnM</vt:lpwstr>
  </property>
  <property fmtid="{D5CDD505-2E9C-101B-9397-08002B2CF9AE}" pid="15" name="x1ye=20">
    <vt:lpwstr>fyZhRDv7IOOU2TEiV3H/s7TA9BNB+nMAzKPlFHX/NOoOzxRBO8Rj9dRtRslC/OBp/azeseoKZs946LKuZhRXa8XkTSRTx+Qq7q9zHdYhtuQOdvqb9x0zLZ+WIDMcyHj3uzixGoILnWEcTfZ9CfK4x+Np4BLF/Wgd2XPdvtEr+OXvHStUG7P0HZR+GqnS/oBAvLb6Muu5CCc+u37kBkrtuN+uandJEnkO5oafOXi+N/b8xb96NGYE7h65zZqQ0EW</vt:lpwstr>
  </property>
  <property fmtid="{D5CDD505-2E9C-101B-9397-08002B2CF9AE}" pid="16" name="x1ye=21">
    <vt:lpwstr>FXuz+eOtxv3ZpGpke8bhWYRJUWordn9xbkbrsMCPIEeZaE/Pn2dWX20wy2DNqPzgmxHaHhxd+ksAOZ491b0TflKsas8AWEs+py9DqGAuOQh5bv7Hm4wHRBjkcJ6korKwYyNA2/wklWnRAFO6Xvsv5KGb3wP/od2WLE5kzYgAfruLbx9t4PPELZ6TwBjvyCFSCK3+iEhYi848RsoSULON87vZk/RmGU5/wbGPDI3QpIB5iSWqHBqg8XqGu/+oiHB</vt:lpwstr>
  </property>
  <property fmtid="{D5CDD505-2E9C-101B-9397-08002B2CF9AE}" pid="17" name="x1ye=22">
    <vt:lpwstr>SOZPLuIvF7Fo8iWRtC4Mme1p9dbLtiJ9GegoZcdK3+5/SGIc7YVIVagYpQ01MLeweZWJggob/A5v2K2R+wnvWP9mwp0cne1Z+Aql63aGMgjIuf5ocJQQ0KLi2lo2Pc2HRTSWHCXSx6ueTUOfdHwS3J4fD2P1qZGlwA4jHRw4flcEWhHy+25Dc/uW7fxF3JfXQQdecSjwb/CraN1V7brkPWSkFpY0c6zBGv0rmY0F+pBRLWuo84/d3XfrJN1fOrm</vt:lpwstr>
  </property>
  <property fmtid="{D5CDD505-2E9C-101B-9397-08002B2CF9AE}" pid="18" name="x1ye=23">
    <vt:lpwstr>/eDmbhnBi0wsHY6vavRJt2wQs9cAlPvRAiaOBZUq0iz+CftQdRgSSaYMnZZhpPJMbRQaChysxcGvdTWtIlF9UgFqMeHY4uA1f7jjr8kSOH2/Z0MIsNYuplTKAHZHczl9XSEFV6TTuQoNowurVl53jAYnFPBN7yMwlFHtMUnuuFxSAH6VQrWn+AD0Tz6UIVm+8mEm99hBFrcF59HP3+Fom3fOegxzfmCQ5/a/1JyYDNtiVir8as/yP0yV4WYl/Xx</vt:lpwstr>
  </property>
  <property fmtid="{D5CDD505-2E9C-101B-9397-08002B2CF9AE}" pid="19" name="x1ye=24">
    <vt:lpwstr>3CLxL68J7oG49vGN348KEfocU04+e1vAURMkKXtU/bUF5Estljp7Jqj1jedC1N5SymYzrZtnsqBLOnPHUIpwFgR0rMXPiahN9OuqBJkYdI3yogCF19J+0KhM6qn9UWkRLsIfd0KI+8QPLxZLCF/Yz0LeuT/IRkSiI5ush9LSN2ZVfNh6+unisJ2t1/m+2yh0mH3odNGZl1Gxq4beJAjbZzlb7ikJeErFiiEl7JqLqizwayH7Z1NMlGUL8l6bQjA</vt:lpwstr>
  </property>
  <property fmtid="{D5CDD505-2E9C-101B-9397-08002B2CF9AE}" pid="20" name="x1ye=25">
    <vt:lpwstr>7p1ayZsBxlBql1QHMpTNAuGeUhDPeU+I+QI0AYS5YC4WxSGh1Pc0f1E3bBGg5Wtz52HS6Z86BVlYKcxW3SKdaaj5xW72AqVBzGuiz5FRNCmQgxEGlE1m59tQkTk8Xp5y4Qb4XA89nLf2TCU7YGZQvPLGlwOt1V2P1TKf8wtdI/xruccEDR8qEmp/fpJtA71c0eCZeZQNjP04FHQJNvWxQJ4IadPu3qXkawH+MgXJPwiyfw6yEIDmghQMxIP6FdS</vt:lpwstr>
  </property>
  <property fmtid="{D5CDD505-2E9C-101B-9397-08002B2CF9AE}" pid="21" name="x1ye=26">
    <vt:lpwstr>3Q7fidgMZ68+HMMdW8QEUmGTJh5d29OkqUPJAlu4fotMuxW0NNlBLlDK1lj04g/utsIRwWpPWkQ3g0GQ9fUtjD22jqCmp7UED0yaLBnngNnfVRlARl8gBU8NgPhIg9+kngV8C86awKuqGK1EtenlXcGL7u4Zt5mDfwG1Y36XYPi0ekV3o15poY2aT/2RsOykWJJG+jKl+BtqQB6hqD/6kB8umOKrD12pUUj1ibdzTqGnnyKVr5Q3pu9jfoEP/zz</vt:lpwstr>
  </property>
  <property fmtid="{D5CDD505-2E9C-101B-9397-08002B2CF9AE}" pid="22" name="x1ye=27">
    <vt:lpwstr>3NFl8H/kqr8rfCGTDEZHhir60XvqcyWb2HG9Od0q39hyJ2hEh6p3LuRkv/1O0Fj7GsLxNJkepHSv+rTj2+K49jOLGrj2BkafvP7tw/GuyeKLec9xR8raZBDTSwMamJV7/KFOLQpo/e5KY6MNdhQBQSixCxXe4siSLMd6Nj1uw05Vh9nRjVrptglT67svwplPLo2xqLxtM51VqTwg2fYYWJm/VE2bv9UE30qGYR4mx1Tb8YcYFbIKbThmNLdZNcr</vt:lpwstr>
  </property>
  <property fmtid="{D5CDD505-2E9C-101B-9397-08002B2CF9AE}" pid="23" name="x1ye=28">
    <vt:lpwstr>0tbMUodMznZ0hDmUlfGXA2ynIadTkfUxAdHwxu+B9Ool679L7RkqxQZ1lzBYAQMk2wObcbICc/VUvTnU+Vs4kpG/9YczkE0PrdUYdLcWYJLEdzw4G1HfN1s4G6ZvqV3wrtMdSGmTVXK1yu9cyaF7Ccapvv6kk/7AU/4rsQwLYi1F2sCcLttsQbijsATEvUZldSoOxbQTcusXns7xBCWBpX7JZmoIcsqA60EeKfcDSQp8zgFnHrzr6TLmqzrfVKG</vt:lpwstr>
  </property>
  <property fmtid="{D5CDD505-2E9C-101B-9397-08002B2CF9AE}" pid="24" name="x1ye=29">
    <vt:lpwstr>XfV2qddXMKIU6gC06fEimf0cB4w1u7MEEnCtLL6oj0MenQVxwTXjdmD/k7URaEZOY9rt2T/ur6EH+7xHKA39NC1ndt1sT3KNCou5YgaRMlLUds6znY4KDaPKg16QTnNFrcnEcoRxFJFzk/kvZP4GF0TT+rYVFfrX/XjYf/C3Cdtb0TMe4/E8n9mYMsyjbIb5/IOcJ31Op3eYIGcstcUm7sj72Szrtfk+I11SleXxtIDo/45+2+fEcnyp33A1HYg</vt:lpwstr>
  </property>
  <property fmtid="{D5CDD505-2E9C-101B-9397-08002B2CF9AE}" pid="25" name="x1ye=3">
    <vt:lpwstr>BdJK2v2NtIhXNr5i9Vwv6iAtR3jdcewkInp4ctHEnEy0wgwCJym02CLP4bd6TSP6nvs7Am/qNjqTE8Q2OdMYo8UfCFvuL1D3Cn76HNQSTN1MrlolPY8ZranV7xn2jKfrcvU823sRfO3sEb7sqJOmqfYEjMyoz5hKQC7b6a1g19u81kcUBVOrX7lNfI+6fUlkU8E6l3UHjVC5qqlFVytU5BDkNDIOG1wzCX2O7v3KV4md8SfSpw787k8v/LHGTtH</vt:lpwstr>
  </property>
  <property fmtid="{D5CDD505-2E9C-101B-9397-08002B2CF9AE}" pid="26" name="x1ye=30">
    <vt:lpwstr>bN8cXtaX+RII/4T9Ie4DrBU3aJFdm6P22tuHkNRcEUDAqHzrgQvZNF7JGBimGMKFihHuRDs0eJrR1ssjqn/BYtH+CnpjN8FbsqZt0f5f3Usdl+t7d+mXQqq9KFsG+S0BjNLHz/TJgcX45PpWjC2Gwl+UmMQ/2ZzaKERULTE6a1t0yMwk+lyFHu/E9SSpH1np476Bo0A3rnkjTQrePPV3D8Mfk0dfw/r+RX/gah03zmS5dDm8GQwaQwPjiDZvgCA</vt:lpwstr>
  </property>
  <property fmtid="{D5CDD505-2E9C-101B-9397-08002B2CF9AE}" pid="27" name="x1ye=31">
    <vt:lpwstr>hnmBDhSs3hLrTPJFR/lLXY7MRvr++dWebJZlk4ANfMMsX1RSbUIN66OACO3NpzXD0Gj0sASSowe+MuWo8JOisa5CJK1MsCGznT+AzQNfrDgHgAA</vt:lpwstr>
  </property>
  <property fmtid="{D5CDD505-2E9C-101B-9397-08002B2CF9AE}" pid="28" name="x1ye=4">
    <vt:lpwstr>39FHkX04sINzHqC/Ml2taR0hPrRzQmKbXc+OA/CPW6dPMszbnSvlu8DKgq9sgjZczOuj9OyaCpyuZc0X2Ghzje+0DlYv0B2WLVg3IpS/MCJ8hhjzSaWUvk0UiWf3KfIZSdCq4aaFs1m5aJ1kB8CyUjW3tpNrxGLkKkyv8KeTT0edEmafIkktoDxauD9OtEvumChfA8O/62myEorclVQbHDkaIeFIBg1dzwmvSuqt5WlbIpA4tc58S5JpixQfppb</vt:lpwstr>
  </property>
  <property fmtid="{D5CDD505-2E9C-101B-9397-08002B2CF9AE}" pid="29" name="x1ye=5">
    <vt:lpwstr>lvq6a1zoRx0PhZf/9jeHZo4pZwMZjpOjn7q7WFmGWM7mbJLbNp0LViIcbicvrgId5iLB9aG8veYPqcH6lDgodq3YbLDBpfix9OWszxrL3TFSfD9UzBcOE0lp/2i8PcnbrVEcgjly3e9zx4zrazeSSakq7xfLdX3P47Ac0TGTEEyt/yX+b63p1jVBbPktqbIYjhM0iu441HysfvRFCGwr2gZ9fMC9gn8R2cjrcDABaQEGm1C2adFJJpVZEDF7i6t</vt:lpwstr>
  </property>
  <property fmtid="{D5CDD505-2E9C-101B-9397-08002B2CF9AE}" pid="30" name="x1ye=6">
    <vt:lpwstr>wWL41go5qV1K1JpsRzAeFPhU40B4WH1eTj3+Yd/iaSsSA5khxw5gDULAzPtlCvl4+WsVr5ZmfsSUy6u42GyHCvsw8SqboCEf0AiEoqSV9ZeOlgAEi5FM78r5eLHQqVbCmJ+VjS38Kgt+M/tY/JNnsBoSfl81UesitPF2CXm/CoopHIPiVFw8k0b9m2jE82JwueMpv5ZfK0okkEVfnUxe0OzhOOvMXXRxXPqKlr+mtz2AqX0z6YwIwozdj0TU9Ec</vt:lpwstr>
  </property>
  <property fmtid="{D5CDD505-2E9C-101B-9397-08002B2CF9AE}" pid="31" name="x1ye=7">
    <vt:lpwstr>uT9lLpk/4qHEt0UR5sXxgTDjFK0CUiBVE/CvmymKhsb9xoQH2DfLQxG1MPExfmbAuvXAijUOODUMuAVgoNWnUDIp7E7iO5fL7eoLAQc9BrMrc9kB01eFxOuFWMq6U1NMsjUWQOJ+IAi+ia72vrU+/TiljPnJCG330jPzzoFCuEIfCryyVO143DqM9FO7EjhVUTAq7s/dj3YTgkNJlXx8nvoHJs94XW1cWAOL5/9hfFO/7r43fjuWZDvRb6QuYRw</vt:lpwstr>
  </property>
  <property fmtid="{D5CDD505-2E9C-101B-9397-08002B2CF9AE}" pid="32" name="x1ye=8">
    <vt:lpwstr>+y+j4/sliwjED8b/uxlbTPwEozbBA8oYLJBjOe7X9y3XHVGvQvRtKxLzeKKQgVo1A//mPGRg0zHv4hlbwz3E5KIIhNuLGE6N6eenJzXuoda44odd+pHygPQ05EPx36JpIYIv1Bh/LmKefx1tfxr7E3ZlTnVDCKRkysXq5iWTuLauLuXCoJaaBBgMGY3MXaCri7xe2c/GBCrsZo0znYcc1F12Qhmq5ciTY/pe2STaWHciNhJkM1CC+FZYVisR4pI</vt:lpwstr>
  </property>
  <property fmtid="{D5CDD505-2E9C-101B-9397-08002B2CF9AE}" pid="33" name="x1ye=9">
    <vt:lpwstr>HAyLnRkUPfG3AlRapX721o7mpiTzf5t1RrGMw659fuYo5qmjCLF812Q2O2JVSG4++zel/vCKjSAVC/ZQUVq5NjO+D7zhUysLbCJOsFm79IKKv3rpOIr3IuhhaI+yFeIGwkE9INMJtl1zCB+nLIj7/46VXpoHbifzwTQ31NY0IQSOzkf62dte4yTpnwJy7VdXhdFGXZ4hIu3Wlx8SmIQtul6m25BIJk2+EMSYlcbP9EcUDMlUvjQ40BMBbO9f2CB</vt:lpwstr>
  </property>
</Properties>
</file>