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B0F" w:rsidRPr="00AE6ABD" w:rsidRDefault="00D74B0F" w:rsidP="00B126E0">
      <w:pPr>
        <w:pBdr>
          <w:bottom w:val="single" w:sz="12" w:space="0" w:color="808080"/>
        </w:pBdr>
        <w:ind w:left="-426"/>
        <w:jc w:val="center"/>
        <w:rPr>
          <w:rFonts w:ascii="Garamond" w:eastAsia="Garamond" w:hAnsi="Garamond" w:cs="Garamond"/>
          <w:b/>
          <w:color w:val="3D5B0F" w:themeColor="background1" w:themeShade="40"/>
          <w:sz w:val="32"/>
          <w:szCs w:val="32"/>
        </w:rPr>
      </w:pPr>
      <w:r w:rsidRPr="00AE6ABD">
        <w:rPr>
          <w:rFonts w:ascii="Garamond" w:eastAsia="Garamond" w:hAnsi="Garamond" w:cs="Garamond"/>
          <w:b/>
          <w:noProof/>
          <w:color w:val="3D5B0F" w:themeColor="background1" w:themeShade="40"/>
          <w:sz w:val="32"/>
          <w:szCs w:val="32"/>
          <w:lang w:val="en-US"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238125</wp:posOffset>
            </wp:positionV>
            <wp:extent cx="1065530" cy="1151255"/>
            <wp:effectExtent l="38100" t="19050" r="20320" b="10795"/>
            <wp:wrapNone/>
            <wp:docPr id="5" name="Picture 5" descr="DSC_03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315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51255"/>
                    </a:xfrm>
                    <a:prstGeom prst="snip2DiagRect">
                      <a:avLst/>
                    </a:prstGeom>
                    <a:ln w="1905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:rsidR="0096795A" w:rsidRPr="00AE6ABD" w:rsidRDefault="00BF1157" w:rsidP="00B126E0">
      <w:pPr>
        <w:pBdr>
          <w:bottom w:val="single" w:sz="12" w:space="0" w:color="808080"/>
        </w:pBdr>
        <w:ind w:left="-426"/>
        <w:jc w:val="center"/>
        <w:rPr>
          <w:rFonts w:ascii="Garamond" w:eastAsia="Garamond" w:hAnsi="Garamond" w:cs="Garamond"/>
          <w:color w:val="3D5B0F" w:themeColor="background1" w:themeShade="40"/>
          <w:sz w:val="32"/>
          <w:szCs w:val="32"/>
        </w:rPr>
      </w:pPr>
      <w:r w:rsidRPr="00AE6ABD">
        <w:rPr>
          <w:rFonts w:ascii="Garamond" w:eastAsia="Garamond" w:hAnsi="Garamond" w:cs="Garamond"/>
          <w:b/>
          <w:color w:val="3D5B0F" w:themeColor="background1" w:themeShade="40"/>
          <w:sz w:val="32"/>
          <w:szCs w:val="32"/>
        </w:rPr>
        <w:t xml:space="preserve">BALA </w:t>
      </w:r>
      <w:proofErr w:type="gramStart"/>
      <w:r w:rsidRPr="00AE6ABD">
        <w:rPr>
          <w:rFonts w:ascii="Garamond" w:eastAsia="Garamond" w:hAnsi="Garamond" w:cs="Garamond"/>
          <w:b/>
          <w:color w:val="3D5B0F" w:themeColor="background1" w:themeShade="40"/>
          <w:sz w:val="32"/>
          <w:szCs w:val="32"/>
        </w:rPr>
        <w:t>LATHA .</w:t>
      </w:r>
      <w:proofErr w:type="gramEnd"/>
      <w:r w:rsidRPr="00AE6ABD">
        <w:rPr>
          <w:rFonts w:ascii="Garamond" w:eastAsia="Garamond" w:hAnsi="Garamond" w:cs="Garamond"/>
          <w:b/>
          <w:color w:val="3D5B0F" w:themeColor="background1" w:themeShade="40"/>
          <w:sz w:val="32"/>
          <w:szCs w:val="32"/>
        </w:rPr>
        <w:t xml:space="preserve"> B</w:t>
      </w:r>
      <w:r w:rsidR="0096795A" w:rsidRPr="00AE6ABD">
        <w:rPr>
          <w:rFonts w:ascii="Garamond" w:eastAsia="Garamond" w:hAnsi="Garamond" w:cs="Garamond"/>
          <w:b/>
          <w:color w:val="3D5B0F" w:themeColor="background1" w:themeShade="40"/>
          <w:sz w:val="32"/>
          <w:szCs w:val="32"/>
        </w:rPr>
        <w:t xml:space="preserve"> </w:t>
      </w:r>
      <w:proofErr w:type="gramStart"/>
      <w:r w:rsidR="0096795A" w:rsidRPr="00AE6ABD">
        <w:rPr>
          <w:rFonts w:ascii="Garamond" w:eastAsia="Garamond" w:hAnsi="Garamond" w:cs="Garamond"/>
          <w:b/>
          <w:color w:val="3D5B0F" w:themeColor="background1" w:themeShade="40"/>
          <w:sz w:val="32"/>
          <w:szCs w:val="32"/>
        </w:rPr>
        <w:t xml:space="preserve">| </w:t>
      </w:r>
      <w:r w:rsidRPr="00AE6ABD">
        <w:rPr>
          <w:rFonts w:ascii="Garamond" w:eastAsia="Garamond" w:hAnsi="Garamond" w:cs="Garamond"/>
          <w:b/>
          <w:color w:val="3D5B0F" w:themeColor="background1" w:themeShade="40"/>
          <w:sz w:val="32"/>
          <w:szCs w:val="32"/>
        </w:rPr>
        <w:t xml:space="preserve"> B.A</w:t>
      </w:r>
      <w:proofErr w:type="gramEnd"/>
      <w:r w:rsidRPr="00AE6ABD">
        <w:rPr>
          <w:rFonts w:ascii="Garamond" w:eastAsia="Garamond" w:hAnsi="Garamond" w:cs="Garamond"/>
          <w:b/>
          <w:color w:val="3D5B0F" w:themeColor="background1" w:themeShade="40"/>
          <w:sz w:val="32"/>
          <w:szCs w:val="32"/>
        </w:rPr>
        <w:t>., (Eng lit)</w:t>
      </w:r>
    </w:p>
    <w:tbl>
      <w:tblPr>
        <w:tblpPr w:leftFromText="180" w:rightFromText="180" w:vertAnchor="text" w:horzAnchor="page" w:tblpX="573" w:tblpY="250"/>
        <w:tblW w:w="11440" w:type="dxa"/>
        <w:tblLook w:val="00A0"/>
      </w:tblPr>
      <w:tblGrid>
        <w:gridCol w:w="3790"/>
        <w:gridCol w:w="7650"/>
      </w:tblGrid>
      <w:tr w:rsidR="00326780" w:rsidRPr="002978E1" w:rsidTr="00216F02">
        <w:trPr>
          <w:trHeight w:val="13763"/>
        </w:trPr>
        <w:tc>
          <w:tcPr>
            <w:tcW w:w="3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780" w:rsidRPr="00585ABD" w:rsidRDefault="00C42346" w:rsidP="00386AE7">
            <w:pPr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C42346">
              <w:rPr>
                <w:noProof/>
                <w:color w:val="3D5B0F" w:themeColor="background1" w:themeShade="40"/>
                <w:u w:val="single"/>
                <w:lang w:val="en-US" w:eastAsia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76.1pt;margin-top:-2.2pt;width:.05pt;height:702pt;z-index:251658752" o:connectortype="straight" strokecolor="#00b050" strokeweight=".5pt">
                  <v:imagedata embosscolor="shadow add(51)"/>
                  <v:shadow on="t" color="#00b050" opacity=".5" offset="6pt,6pt"/>
                </v:shape>
              </w:pict>
            </w:r>
          </w:p>
          <w:p w:rsidR="001220B8" w:rsidRDefault="001220B8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</w:p>
          <w:p w:rsidR="00326780" w:rsidRPr="001220B8" w:rsidRDefault="00F30B2B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u w:val="single"/>
              </w:rPr>
            </w:pPr>
            <w:r w:rsidRPr="001220B8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u w:val="single"/>
              </w:rPr>
              <w:t>PERSONAL INFO</w:t>
            </w:r>
            <w:r w:rsidR="00326780" w:rsidRPr="001220B8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u w:val="single"/>
              </w:rPr>
              <w:t>:</w:t>
            </w:r>
          </w:p>
          <w:p w:rsidR="00550C1E" w:rsidRPr="00585ABD" w:rsidRDefault="00550C1E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Father's name:</w:t>
            </w:r>
            <w:r w:rsidR="00710C15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</w:t>
            </w:r>
            <w:proofErr w:type="spellStart"/>
            <w:r w:rsidR="00710C15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Bilvanathan</w:t>
            </w:r>
            <w:proofErr w:type="spellEnd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.</w:t>
            </w:r>
            <w:r w:rsidR="00710C15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B</w:t>
            </w:r>
          </w:p>
          <w:p w:rsidR="00987C83" w:rsidRPr="00585ABD" w:rsidRDefault="00987C83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987C83" w:rsidRPr="00585ABD" w:rsidRDefault="00987C83" w:rsidP="00386AE7">
            <w:pPr>
              <w:suppressLineNumbers/>
              <w:spacing w:line="240" w:lineRule="auto"/>
              <w:rPr>
                <w:rFonts w:ascii="Times New Roman" w:eastAsia="Trebuchet MS" w:hAnsi="Times New Roman" w:cs="Times New Roman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Mother’s name: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</w:t>
            </w:r>
            <w:proofErr w:type="spellStart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Bharathi</w:t>
            </w:r>
            <w:proofErr w:type="spellEnd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.</w:t>
            </w:r>
            <w:r w:rsidR="00710C15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B</w:t>
            </w: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Date of Birth:</w:t>
            </w:r>
            <w:r w:rsidR="00F30B2B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18-11-1980</w:t>
            </w: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Age:</w:t>
            </w:r>
            <w:r w:rsidR="00710C15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34</w:t>
            </w:r>
          </w:p>
          <w:p w:rsidR="007761C9" w:rsidRPr="00585ABD" w:rsidRDefault="007761C9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7761C9" w:rsidRPr="00585ABD" w:rsidRDefault="007761C9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Height: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4.2 ft</w:t>
            </w:r>
          </w:p>
          <w:p w:rsidR="007761C9" w:rsidRPr="00585ABD" w:rsidRDefault="007761C9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7761C9" w:rsidRPr="00585ABD" w:rsidRDefault="007761C9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Weight: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54 </w:t>
            </w:r>
            <w:proofErr w:type="spellStart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lbps</w:t>
            </w:r>
            <w:proofErr w:type="spellEnd"/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Physical status: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Physically disabled from birth</w:t>
            </w: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Nature of disability: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Multiple </w:t>
            </w:r>
            <w:r w:rsidR="00987C83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skeletal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joint disorder</w:t>
            </w: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Percentage of disability:</w:t>
            </w:r>
            <w:r w:rsidR="00710C15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7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0%</w:t>
            </w: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Nationality: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Indian</w:t>
            </w: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Religion: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Hindu</w:t>
            </w: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0D4A23" w:rsidRPr="00585ABD" w:rsidRDefault="000D4A23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Community: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</w:t>
            </w:r>
            <w:proofErr w:type="spellStart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Vishwa</w:t>
            </w:r>
            <w:proofErr w:type="spellEnd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Brahman</w:t>
            </w:r>
          </w:p>
          <w:p w:rsidR="000D4A23" w:rsidRPr="00585ABD" w:rsidRDefault="000D4A23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Marital status: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Single</w:t>
            </w: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Languages Known:</w:t>
            </w:r>
            <w:r w:rsidR="00D74B0F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English, </w:t>
            </w:r>
            <w:r w:rsidR="00D74B0F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Tamil, 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Telugu &amp; Hindi</w:t>
            </w:r>
            <w:r w:rsidR="00D74B0F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(</w:t>
            </w:r>
            <w:r w:rsidR="002978E1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Beginner, 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Speak only).</w:t>
            </w:r>
          </w:p>
          <w:p w:rsidR="00326780" w:rsidRPr="00585ABD" w:rsidRDefault="00326780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0D4A23" w:rsidRPr="00585ABD" w:rsidRDefault="000D4A23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Hobbies &amp; Interests: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Arts, Painting, Singing, Crafts, Dress designing, Reading books, Pets, Cooking, Music, Movies..</w:t>
            </w:r>
            <w:r w:rsidR="00D74B0F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,</w:t>
            </w:r>
          </w:p>
          <w:p w:rsidR="002978E1" w:rsidRPr="00585ABD" w:rsidRDefault="002978E1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2978E1" w:rsidRPr="00585ABD" w:rsidRDefault="002978E1" w:rsidP="002978E1">
            <w:pPr>
              <w:spacing w:line="240" w:lineRule="auto"/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  <w:u w:val="single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  <w:u w:val="single"/>
              </w:rPr>
              <w:t>RESIDENCE:</w:t>
            </w:r>
          </w:p>
          <w:p w:rsidR="002978E1" w:rsidRPr="00585ABD" w:rsidRDefault="002978E1" w:rsidP="002978E1">
            <w:pPr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Plot no: 10,</w:t>
            </w:r>
          </w:p>
          <w:p w:rsidR="002978E1" w:rsidRPr="00585ABD" w:rsidRDefault="002978E1" w:rsidP="002978E1">
            <w:pPr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proofErr w:type="spellStart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Variyar</w:t>
            </w:r>
            <w:proofErr w:type="spellEnd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</w:t>
            </w:r>
            <w:proofErr w:type="spellStart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st</w:t>
            </w:r>
            <w:proofErr w:type="spellEnd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,</w:t>
            </w:r>
          </w:p>
          <w:p w:rsidR="002978E1" w:rsidRPr="00585ABD" w:rsidRDefault="002978E1" w:rsidP="002978E1">
            <w:pPr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proofErr w:type="spellStart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Indhira</w:t>
            </w:r>
            <w:proofErr w:type="spellEnd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</w:t>
            </w:r>
            <w:proofErr w:type="spellStart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nagar</w:t>
            </w:r>
            <w:proofErr w:type="spellEnd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,</w:t>
            </w:r>
          </w:p>
          <w:p w:rsidR="002978E1" w:rsidRPr="00585ABD" w:rsidRDefault="002978E1" w:rsidP="002978E1">
            <w:pPr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(</w:t>
            </w:r>
            <w:proofErr w:type="spellStart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velapadi</w:t>
            </w:r>
            <w:proofErr w:type="spellEnd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post),</w:t>
            </w:r>
          </w:p>
          <w:p w:rsidR="002978E1" w:rsidRPr="00585ABD" w:rsidRDefault="002978E1" w:rsidP="002978E1">
            <w:pPr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proofErr w:type="spellStart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Poonthottam</w:t>
            </w:r>
            <w:proofErr w:type="spellEnd"/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,</w:t>
            </w:r>
          </w:p>
          <w:p w:rsidR="002978E1" w:rsidRPr="00585ABD" w:rsidRDefault="002978E1" w:rsidP="002978E1">
            <w:pPr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Vellore-632001,</w:t>
            </w:r>
          </w:p>
          <w:p w:rsidR="002978E1" w:rsidRPr="00585ABD" w:rsidRDefault="002978E1" w:rsidP="002978E1">
            <w:pPr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Tamil Nadu.</w:t>
            </w:r>
          </w:p>
          <w:p w:rsidR="002978E1" w:rsidRPr="00585ABD" w:rsidRDefault="002978E1" w:rsidP="002978E1">
            <w:pPr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2978E1" w:rsidRPr="00585ABD" w:rsidRDefault="002978E1" w:rsidP="002978E1">
            <w:pPr>
              <w:spacing w:line="240" w:lineRule="auto"/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  <w:u w:val="single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  <w:u w:val="single"/>
              </w:rPr>
              <w:t>CONTACT:</w:t>
            </w:r>
          </w:p>
          <w:p w:rsidR="002978E1" w:rsidRPr="00585ABD" w:rsidRDefault="002978E1" w:rsidP="002978E1">
            <w:pPr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1220B8" w:rsidRDefault="002978E1" w:rsidP="002978E1">
            <w:pPr>
              <w:spacing w:line="240" w:lineRule="auto"/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</w:pPr>
            <w:r w:rsidRPr="001220B8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  <w:u w:val="single"/>
              </w:rPr>
              <w:t>Mail Id:</w:t>
            </w: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 xml:space="preserve"> balalatha.vlr@gmail.com</w:t>
            </w:r>
          </w:p>
          <w:p w:rsidR="001220B8" w:rsidRPr="00585ABD" w:rsidRDefault="001220B8" w:rsidP="002978E1">
            <w:pPr>
              <w:spacing w:line="240" w:lineRule="auto"/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</w:pPr>
          </w:p>
          <w:p w:rsidR="001220B8" w:rsidRDefault="002978E1" w:rsidP="002978E1">
            <w:pPr>
              <w:spacing w:line="240" w:lineRule="auto"/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</w:pPr>
            <w:r w:rsidRPr="001220B8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  <w:u w:val="single"/>
              </w:rPr>
              <w:t>Cell:</w:t>
            </w: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 xml:space="preserve"> </w:t>
            </w:r>
          </w:p>
          <w:p w:rsidR="001220B8" w:rsidRDefault="002978E1" w:rsidP="002978E1">
            <w:pPr>
              <w:spacing w:line="240" w:lineRule="auto"/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+91-</w:t>
            </w:r>
            <w:r w:rsidR="001220B8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94429 44749</w:t>
            </w:r>
          </w:p>
          <w:p w:rsidR="002978E1" w:rsidRPr="00585ABD" w:rsidRDefault="00585ABD" w:rsidP="002978E1">
            <w:pPr>
              <w:spacing w:line="240" w:lineRule="auto"/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+91-</w:t>
            </w:r>
            <w:r w:rsidR="001220B8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  <w:t>99525 42031</w:t>
            </w:r>
          </w:p>
          <w:p w:rsidR="002978E1" w:rsidRPr="00585ABD" w:rsidRDefault="002978E1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0D4A23" w:rsidRPr="00585ABD" w:rsidRDefault="000D4A23" w:rsidP="00386AE7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</w:t>
            </w:r>
          </w:p>
          <w:p w:rsidR="00326780" w:rsidRPr="00585ABD" w:rsidRDefault="00326780" w:rsidP="007761C9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16"/>
                <w:szCs w:val="16"/>
              </w:rPr>
            </w:pP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B2B" w:rsidRPr="00585ABD" w:rsidRDefault="00F30B2B" w:rsidP="00550C1E">
            <w:p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</w:p>
          <w:p w:rsidR="001220B8" w:rsidRDefault="001220B8" w:rsidP="00550C1E">
            <w:p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</w:p>
          <w:p w:rsidR="000B5D0C" w:rsidRPr="001220B8" w:rsidRDefault="00F30B2B" w:rsidP="00550C1E">
            <w:p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u w:val="single"/>
              </w:rPr>
            </w:pPr>
            <w:r w:rsidRPr="001220B8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u w:val="single"/>
              </w:rPr>
              <w:t>EDUCATION</w:t>
            </w:r>
            <w:r w:rsidR="00630736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u w:val="single"/>
              </w:rPr>
              <w:t>AL CREDENTIALS</w:t>
            </w:r>
            <w:r w:rsidR="000B5D0C" w:rsidRPr="001220B8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u w:val="single"/>
              </w:rPr>
              <w:t>:</w:t>
            </w:r>
          </w:p>
          <w:p w:rsidR="00F6303C" w:rsidRPr="00585ABD" w:rsidRDefault="00F6303C" w:rsidP="00550C1E">
            <w:p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</w:p>
          <w:p w:rsidR="00F6303C" w:rsidRPr="00630736" w:rsidRDefault="00630736" w:rsidP="00630736">
            <w:p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  <w:r w:rsidRPr="00630736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  <w:t>ACADEMICAL QUALIFICATIONS</w:t>
            </w:r>
            <w:r w:rsidR="00F6303C" w:rsidRPr="00630736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  <w:t>:</w:t>
            </w:r>
          </w:p>
          <w:p w:rsidR="00F6303C" w:rsidRPr="00585ABD" w:rsidRDefault="00F6303C" w:rsidP="00F6303C">
            <w:p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</w:p>
          <w:p w:rsidR="000E6356" w:rsidRPr="000E6356" w:rsidRDefault="00F6303C" w:rsidP="000E635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  <w:r w:rsidRPr="00630736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</w:rPr>
              <w:t>B.A., English literature (2004-2007)</w:t>
            </w:r>
          </w:p>
          <w:p w:rsidR="000E6356" w:rsidRPr="000E6356" w:rsidRDefault="00F6303C" w:rsidP="000E635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  <w:r w:rsidRPr="000E6356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</w:rPr>
              <w:t>Higher secondary +2 (2</w:t>
            </w:r>
            <w:r w:rsidR="001643C5" w:rsidRPr="000E6356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</w:rPr>
              <w:t>012)</w:t>
            </w:r>
          </w:p>
          <w:p w:rsidR="001643C5" w:rsidRPr="000E6356" w:rsidRDefault="001643C5" w:rsidP="000E635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  <w:r w:rsidRPr="000E6356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</w:rPr>
              <w:t>SSLC (1997)</w:t>
            </w:r>
          </w:p>
          <w:p w:rsidR="001643C5" w:rsidRPr="00585ABD" w:rsidRDefault="001643C5" w:rsidP="001643C5">
            <w:pPr>
              <w:spacing w:line="240" w:lineRule="auto"/>
              <w:ind w:left="620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</w:p>
          <w:p w:rsidR="001643C5" w:rsidRPr="00585ABD" w:rsidRDefault="00630736" w:rsidP="001643C5">
            <w:p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  <w:t>TECHNICAL QUALIFICATIONS</w:t>
            </w:r>
            <w:r w:rsidR="001643C5" w:rsidRPr="00585ABD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  <w:t>:</w:t>
            </w:r>
          </w:p>
          <w:p w:rsidR="001643C5" w:rsidRPr="00585ABD" w:rsidRDefault="001643C5" w:rsidP="001643C5">
            <w:p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</w:p>
          <w:p w:rsidR="000E6356" w:rsidRDefault="002576F4" w:rsidP="000E6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</w:rPr>
            </w:pPr>
            <w:r w:rsidRPr="000E6356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</w:rPr>
              <w:t>PGDCA (2009)</w:t>
            </w:r>
          </w:p>
          <w:p w:rsidR="000E6356" w:rsidRDefault="002576F4" w:rsidP="000E6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</w:rPr>
            </w:pPr>
            <w:r w:rsidRPr="000E6356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</w:rPr>
              <w:t>DDTP (2010)</w:t>
            </w:r>
          </w:p>
          <w:p w:rsidR="002576F4" w:rsidRPr="000E6356" w:rsidRDefault="002576F4" w:rsidP="000E6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</w:rPr>
            </w:pPr>
            <w:r w:rsidRPr="000E6356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</w:rPr>
              <w:t>DCP (2010)</w:t>
            </w:r>
          </w:p>
          <w:p w:rsidR="00F6303C" w:rsidRPr="00585ABD" w:rsidRDefault="00F6303C" w:rsidP="00F6303C">
            <w:p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</w:p>
          <w:p w:rsidR="00F6303C" w:rsidRPr="00585ABD" w:rsidRDefault="00F6303C" w:rsidP="00F6303C">
            <w:p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</w:p>
          <w:p w:rsidR="00585ABD" w:rsidRPr="00585ABD" w:rsidRDefault="00326780" w:rsidP="00585ABD">
            <w:p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  <w:r w:rsidRPr="00585ABD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  <w:t>SKILLS</w:t>
            </w:r>
            <w:r w:rsidR="00457B2C" w:rsidRPr="00585ABD"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  <w:t>:</w:t>
            </w:r>
          </w:p>
          <w:p w:rsidR="00585ABD" w:rsidRPr="00585ABD" w:rsidRDefault="00585ABD" w:rsidP="00585ABD">
            <w:p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</w:p>
          <w:p w:rsidR="00585ABD" w:rsidRPr="00585ABD" w:rsidRDefault="002978E1" w:rsidP="00585ABD">
            <w:pPr>
              <w:numPr>
                <w:ilvl w:val="0"/>
                <w:numId w:val="9"/>
              </w:num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Proficiency In </w:t>
            </w:r>
            <w:r w:rsidR="00F6303C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written</w:t>
            </w:r>
            <w:r w:rsidR="00550C1E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,</w:t>
            </w:r>
            <w:r w:rsidR="00572F19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Conversation</w:t>
            </w:r>
            <w:r w:rsidR="00F6303C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al</w:t>
            </w:r>
            <w:r w:rsidR="00550C1E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</w:t>
            </w: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English </w:t>
            </w:r>
            <w:r w:rsidR="00550C1E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&amp;  Profound Grammar</w:t>
            </w:r>
          </w:p>
          <w:p w:rsidR="00585ABD" w:rsidRPr="00585ABD" w:rsidRDefault="00224245" w:rsidP="00585ABD">
            <w:pPr>
              <w:numPr>
                <w:ilvl w:val="0"/>
                <w:numId w:val="9"/>
              </w:num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MS-Office &amp; HTML</w:t>
            </w:r>
          </w:p>
          <w:p w:rsidR="00585ABD" w:rsidRPr="00585ABD" w:rsidRDefault="00F6303C" w:rsidP="00585ABD">
            <w:pPr>
              <w:numPr>
                <w:ilvl w:val="0"/>
                <w:numId w:val="9"/>
              </w:num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Efficiency in P</w:t>
            </w:r>
            <w:r w:rsidR="00572F19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hotoshop, Coral Draw </w:t>
            </w:r>
          </w:p>
          <w:p w:rsidR="00585ABD" w:rsidRPr="00855D3C" w:rsidRDefault="00224245" w:rsidP="00585ABD">
            <w:pPr>
              <w:numPr>
                <w:ilvl w:val="0"/>
                <w:numId w:val="9"/>
              </w:num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C, C++, VB </w:t>
            </w:r>
            <w:r w:rsidR="00F6303C"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programming</w:t>
            </w:r>
          </w:p>
          <w:p w:rsidR="00855D3C" w:rsidRPr="00585ABD" w:rsidRDefault="00855D3C" w:rsidP="00585ABD">
            <w:pPr>
              <w:numPr>
                <w:ilvl w:val="0"/>
                <w:numId w:val="9"/>
              </w:num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Flash &amp; 3D max basics</w:t>
            </w:r>
          </w:p>
          <w:p w:rsidR="00585ABD" w:rsidRPr="00585ABD" w:rsidRDefault="008F370D" w:rsidP="00585ABD">
            <w:pPr>
              <w:numPr>
                <w:ilvl w:val="0"/>
                <w:numId w:val="9"/>
              </w:num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English &amp; Tamil Typing</w:t>
            </w:r>
          </w:p>
          <w:p w:rsidR="00585ABD" w:rsidRPr="00585ABD" w:rsidRDefault="00224245" w:rsidP="00585ABD">
            <w:pPr>
              <w:numPr>
                <w:ilvl w:val="0"/>
                <w:numId w:val="9"/>
              </w:num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Portrait painting</w:t>
            </w:r>
          </w:p>
          <w:p w:rsidR="00550C1E" w:rsidRPr="00585ABD" w:rsidRDefault="00224245" w:rsidP="00585ABD">
            <w:pPr>
              <w:numPr>
                <w:ilvl w:val="0"/>
                <w:numId w:val="9"/>
              </w:numPr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3D5B0F" w:themeColor="background1" w:themeShade="40"/>
                <w:sz w:val="20"/>
                <w:szCs w:val="20"/>
                <w:u w:val="single"/>
              </w:rPr>
            </w:pP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Classical Music</w:t>
            </w:r>
          </w:p>
          <w:p w:rsidR="00386AE7" w:rsidRPr="00585ABD" w:rsidRDefault="00386AE7" w:rsidP="00550C1E">
            <w:pPr>
              <w:tabs>
                <w:tab w:val="left" w:pos="2880"/>
              </w:tabs>
              <w:spacing w:line="240" w:lineRule="auto"/>
              <w:ind w:left="573" w:hanging="180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  <w:u w:val="single"/>
              </w:rPr>
            </w:pPr>
          </w:p>
          <w:p w:rsidR="00550C1E" w:rsidRPr="00585ABD" w:rsidRDefault="00386AE7" w:rsidP="002E55FF">
            <w:pPr>
              <w:tabs>
                <w:tab w:val="left" w:pos="2880"/>
              </w:tabs>
              <w:spacing w:line="240" w:lineRule="auto"/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  <w:u w:val="single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  <w:u w:val="single"/>
              </w:rPr>
              <w:t>EXPERI</w:t>
            </w:r>
            <w:r w:rsidR="009C62D3"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  <w:u w:val="single"/>
              </w:rPr>
              <w:t>ENCE</w:t>
            </w: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  <w:u w:val="single"/>
              </w:rPr>
              <w:t>:</w:t>
            </w:r>
          </w:p>
          <w:p w:rsidR="002576F4" w:rsidRPr="00585ABD" w:rsidRDefault="002576F4" w:rsidP="002E55FF">
            <w:pPr>
              <w:tabs>
                <w:tab w:val="left" w:pos="2880"/>
              </w:tabs>
              <w:spacing w:line="240" w:lineRule="auto"/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  <w:u w:val="single"/>
              </w:rPr>
            </w:pPr>
          </w:p>
          <w:p w:rsidR="000E6356" w:rsidRDefault="009C62D3" w:rsidP="007761C9">
            <w:pPr>
              <w:pStyle w:val="ListParagraph"/>
              <w:numPr>
                <w:ilvl w:val="0"/>
                <w:numId w:val="14"/>
              </w:numPr>
              <w:tabs>
                <w:tab w:val="left" w:pos="2880"/>
              </w:tabs>
              <w:spacing w:line="240" w:lineRule="auto"/>
              <w:ind w:right="-11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0E6356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Taking tuitions for </w:t>
            </w:r>
            <w:r w:rsidR="00F6303C" w:rsidRPr="000E6356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up to</w:t>
            </w:r>
            <w:r w:rsidRPr="000E6356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10</w:t>
            </w:r>
            <w:r w:rsidRPr="000E6356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  <w:vertAlign w:val="superscript"/>
              </w:rPr>
              <w:t>th</w:t>
            </w:r>
            <w:r w:rsidRPr="000E6356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std (</w:t>
            </w:r>
            <w:r w:rsidR="00067489" w:rsidRPr="000E6356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Handling </w:t>
            </w:r>
            <w:r w:rsidRPr="000E6356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CBSC, ICSE,</w:t>
            </w:r>
            <w:r w:rsidR="00E034BE" w:rsidRPr="000E6356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</w:t>
            </w:r>
            <w:r w:rsidRPr="000E6356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Matric</w:t>
            </w:r>
            <w:r w:rsidR="00855D3C" w:rsidRPr="000E6356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ulation</w:t>
            </w:r>
            <w:r w:rsidRPr="000E6356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 xml:space="preserve"> syllabus) since 5 years.(2008-2014)</w:t>
            </w:r>
          </w:p>
          <w:p w:rsidR="00067489" w:rsidRPr="000E6356" w:rsidRDefault="00067489" w:rsidP="007761C9">
            <w:pPr>
              <w:pStyle w:val="ListParagraph"/>
              <w:numPr>
                <w:ilvl w:val="0"/>
                <w:numId w:val="14"/>
              </w:numPr>
              <w:tabs>
                <w:tab w:val="left" w:pos="2880"/>
              </w:tabs>
              <w:spacing w:line="240" w:lineRule="auto"/>
              <w:ind w:right="-11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0E6356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Worked as Faculty in Future care computer education (2010-2012)</w:t>
            </w:r>
          </w:p>
          <w:p w:rsidR="002576F4" w:rsidRPr="00585ABD" w:rsidRDefault="002576F4" w:rsidP="007761C9">
            <w:pPr>
              <w:tabs>
                <w:tab w:val="left" w:pos="2880"/>
              </w:tabs>
              <w:spacing w:line="240" w:lineRule="auto"/>
              <w:ind w:right="-11"/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</w:pPr>
          </w:p>
          <w:p w:rsidR="002576F4" w:rsidRDefault="002576F4" w:rsidP="002576F4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  <w:u w:val="single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  <w:u w:val="single"/>
              </w:rPr>
              <w:t>PREFERRED ROLE/DESIGNATION:</w:t>
            </w:r>
          </w:p>
          <w:p w:rsidR="0050362A" w:rsidRPr="00585ABD" w:rsidRDefault="0050362A" w:rsidP="002576F4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D74B0F" w:rsidRDefault="001220B8" w:rsidP="002576F4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Data en</w:t>
            </w:r>
            <w:r w:rsidR="00D86B34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try/Computer/Telephone/</w:t>
            </w:r>
            <w:r w:rsidR="00D74B0F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Operator,</w:t>
            </w:r>
          </w:p>
          <w:p w:rsidR="00D74B0F" w:rsidRDefault="0050362A" w:rsidP="002576F4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Receptionist/Desk</w:t>
            </w:r>
            <w:r w:rsidR="001220B8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top/Billing/</w:t>
            </w:r>
            <w:r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Front office</w:t>
            </w:r>
            <w:r w:rsidR="00D86B34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/</w:t>
            </w:r>
            <w:r w:rsidR="00D74B0F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executive</w:t>
            </w:r>
          </w:p>
          <w:p w:rsidR="002576F4" w:rsidRDefault="00D74B0F" w:rsidP="002576F4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A</w:t>
            </w:r>
            <w:r w:rsidR="0050362A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ny home based/desktop relevant jobs which suits to my health and physical mobility conditions.</w:t>
            </w:r>
          </w:p>
          <w:p w:rsidR="0050362A" w:rsidRPr="00585ABD" w:rsidRDefault="0050362A" w:rsidP="002576F4">
            <w:pPr>
              <w:suppressLineNumbers/>
              <w:spacing w:line="240" w:lineRule="auto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</w:p>
          <w:p w:rsidR="002978E1" w:rsidRPr="00585ABD" w:rsidRDefault="002978E1" w:rsidP="007761C9">
            <w:pPr>
              <w:tabs>
                <w:tab w:val="left" w:pos="2880"/>
              </w:tabs>
              <w:spacing w:line="240" w:lineRule="auto"/>
              <w:ind w:right="-11"/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  <w:u w:val="single"/>
              </w:rPr>
            </w:pPr>
            <w:r w:rsidRPr="00585ABD"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  <w:u w:val="single"/>
              </w:rPr>
              <w:t>PREFERRED LOCATION:</w:t>
            </w:r>
          </w:p>
          <w:p w:rsidR="002978E1" w:rsidRPr="00585ABD" w:rsidRDefault="002978E1" w:rsidP="007761C9">
            <w:pPr>
              <w:tabs>
                <w:tab w:val="left" w:pos="2880"/>
              </w:tabs>
              <w:spacing w:line="240" w:lineRule="auto"/>
              <w:ind w:right="-11"/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  <w:u w:val="single"/>
              </w:rPr>
            </w:pPr>
          </w:p>
          <w:p w:rsidR="002978E1" w:rsidRPr="00585ABD" w:rsidRDefault="002978E1" w:rsidP="007761C9">
            <w:pPr>
              <w:tabs>
                <w:tab w:val="left" w:pos="2880"/>
              </w:tabs>
              <w:spacing w:line="240" w:lineRule="auto"/>
              <w:ind w:right="-11"/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Trebuchet MS" w:hAnsi="Trebuchet MS" w:cs="Trebuchet MS"/>
                <w:color w:val="3D5B0F" w:themeColor="background1" w:themeShade="40"/>
                <w:sz w:val="20"/>
                <w:szCs w:val="20"/>
              </w:rPr>
              <w:t>Vellore and surroundings</w:t>
            </w:r>
          </w:p>
          <w:p w:rsidR="002978E1" w:rsidRPr="00585ABD" w:rsidRDefault="002978E1" w:rsidP="007761C9">
            <w:pPr>
              <w:tabs>
                <w:tab w:val="left" w:pos="2880"/>
              </w:tabs>
              <w:spacing w:line="240" w:lineRule="auto"/>
              <w:ind w:right="-11"/>
              <w:rPr>
                <w:rFonts w:ascii="Trebuchet MS" w:eastAsia="Trebuchet MS" w:hAnsi="Trebuchet MS" w:cs="Trebuchet MS"/>
                <w:b/>
                <w:color w:val="3D5B0F" w:themeColor="background1" w:themeShade="40"/>
                <w:sz w:val="20"/>
                <w:szCs w:val="20"/>
              </w:rPr>
            </w:pPr>
          </w:p>
          <w:p w:rsidR="00C163B8" w:rsidRPr="00585ABD" w:rsidRDefault="00C163B8" w:rsidP="0032678C">
            <w:pPr>
              <w:tabs>
                <w:tab w:val="left" w:pos="2880"/>
              </w:tabs>
              <w:spacing w:after="120" w:line="240" w:lineRule="auto"/>
              <w:jc w:val="center"/>
              <w:rPr>
                <w:rFonts w:ascii="Trebuchet MS" w:eastAsia="Garamond" w:hAnsi="Trebuchet MS" w:cs="Garamond"/>
                <w:b/>
                <w:color w:val="3D5B0F" w:themeColor="background1" w:themeShade="40"/>
                <w:sz w:val="20"/>
                <w:szCs w:val="20"/>
                <w:u w:val="single"/>
              </w:rPr>
            </w:pPr>
            <w:r w:rsidRPr="00585ABD">
              <w:rPr>
                <w:rFonts w:ascii="Trebuchet MS" w:eastAsia="Garamond" w:hAnsi="Trebuchet MS" w:cs="Garamond"/>
                <w:b/>
                <w:color w:val="3D5B0F" w:themeColor="background1" w:themeShade="40"/>
                <w:sz w:val="20"/>
                <w:szCs w:val="20"/>
                <w:u w:val="single"/>
              </w:rPr>
              <w:t>DECLARATION</w:t>
            </w:r>
          </w:p>
          <w:p w:rsidR="00216F02" w:rsidRDefault="00C163B8" w:rsidP="00216F02">
            <w:pPr>
              <w:tabs>
                <w:tab w:val="left" w:pos="2880"/>
              </w:tabs>
              <w:spacing w:after="200" w:line="240" w:lineRule="auto"/>
              <w:jc w:val="both"/>
              <w:rPr>
                <w:rFonts w:ascii="Trebuchet MS" w:eastAsia="Garamond" w:hAnsi="Trebuchet MS" w:cs="Garamond"/>
                <w:color w:val="3D5B0F" w:themeColor="background1" w:themeShade="40"/>
                <w:sz w:val="20"/>
                <w:szCs w:val="20"/>
              </w:rPr>
            </w:pPr>
            <w:r w:rsidRPr="00585ABD">
              <w:rPr>
                <w:rFonts w:ascii="Trebuchet MS" w:eastAsia="Garamond" w:hAnsi="Trebuchet MS" w:cs="Garamond"/>
                <w:color w:val="3D5B0F" w:themeColor="background1" w:themeShade="40"/>
                <w:sz w:val="20"/>
                <w:szCs w:val="20"/>
              </w:rPr>
              <w:t xml:space="preserve">I humbly declare that the above information given by me </w:t>
            </w:r>
            <w:r w:rsidR="007761C9" w:rsidRPr="00585ABD">
              <w:rPr>
                <w:rFonts w:ascii="Trebuchet MS" w:eastAsia="Garamond" w:hAnsi="Trebuchet MS" w:cs="Garamond"/>
                <w:color w:val="3D5B0F" w:themeColor="background1" w:themeShade="40"/>
                <w:sz w:val="20"/>
                <w:szCs w:val="20"/>
              </w:rPr>
              <w:t>is</w:t>
            </w:r>
            <w:r w:rsidRPr="00585ABD">
              <w:rPr>
                <w:rFonts w:ascii="Trebuchet MS" w:eastAsia="Garamond" w:hAnsi="Trebuchet MS" w:cs="Garamond"/>
                <w:color w:val="3D5B0F" w:themeColor="background1" w:themeShade="40"/>
                <w:sz w:val="20"/>
                <w:szCs w:val="20"/>
              </w:rPr>
              <w:t xml:space="preserve"> true to the best of my knowledge</w:t>
            </w:r>
            <w:r w:rsidR="00585ABD">
              <w:rPr>
                <w:rFonts w:ascii="Trebuchet MS" w:eastAsia="Garamond" w:hAnsi="Trebuchet MS" w:cs="Garamond"/>
                <w:color w:val="3D5B0F" w:themeColor="background1" w:themeShade="40"/>
                <w:sz w:val="20"/>
                <w:szCs w:val="20"/>
              </w:rPr>
              <w:t xml:space="preserve"> and if an opportunity </w:t>
            </w:r>
            <w:r w:rsidR="005D4984" w:rsidRPr="00585ABD">
              <w:rPr>
                <w:rFonts w:ascii="Trebuchet MS" w:eastAsia="Garamond" w:hAnsi="Trebuchet MS" w:cs="Garamond"/>
                <w:color w:val="3D5B0F" w:themeColor="background1" w:themeShade="40"/>
                <w:sz w:val="20"/>
                <w:szCs w:val="20"/>
              </w:rPr>
              <w:t xml:space="preserve">given </w:t>
            </w:r>
            <w:r w:rsidR="001220B8">
              <w:rPr>
                <w:rFonts w:ascii="Trebuchet MS" w:eastAsia="Garamond" w:hAnsi="Trebuchet MS" w:cs="Garamond"/>
                <w:color w:val="3D5B0F" w:themeColor="background1" w:themeShade="40"/>
                <w:sz w:val="20"/>
                <w:szCs w:val="20"/>
              </w:rPr>
              <w:t xml:space="preserve">to me </w:t>
            </w:r>
            <w:r w:rsidR="005D4984" w:rsidRPr="00585ABD">
              <w:rPr>
                <w:rFonts w:ascii="Trebuchet MS" w:eastAsia="Garamond" w:hAnsi="Trebuchet MS" w:cs="Garamond"/>
                <w:color w:val="3D5B0F" w:themeColor="background1" w:themeShade="40"/>
                <w:sz w:val="20"/>
                <w:szCs w:val="20"/>
              </w:rPr>
              <w:t>to work in your company/organisation, I shall work to the best of my level and to the entire satisfaction of the superiors.</w:t>
            </w:r>
          </w:p>
          <w:p w:rsidR="00AE6ABD" w:rsidRDefault="00AE6ABD" w:rsidP="00216F02">
            <w:pPr>
              <w:tabs>
                <w:tab w:val="left" w:pos="2880"/>
              </w:tabs>
              <w:spacing w:after="200" w:line="240" w:lineRule="auto"/>
              <w:jc w:val="both"/>
              <w:rPr>
                <w:rFonts w:ascii="Trebuchet MS" w:eastAsia="Garamond" w:hAnsi="Trebuchet MS" w:cs="Garamond"/>
                <w:color w:val="3D5B0F" w:themeColor="background1" w:themeShade="40"/>
                <w:sz w:val="20"/>
                <w:szCs w:val="20"/>
              </w:rPr>
            </w:pPr>
          </w:p>
          <w:p w:rsidR="00067489" w:rsidRPr="00585ABD" w:rsidRDefault="00ED76DE" w:rsidP="00216F02">
            <w:pPr>
              <w:tabs>
                <w:tab w:val="left" w:pos="2880"/>
              </w:tabs>
              <w:spacing w:after="200" w:line="240" w:lineRule="auto"/>
              <w:jc w:val="right"/>
              <w:rPr>
                <w:rFonts w:ascii="Trebuchet MS" w:eastAsia="Garamond" w:hAnsi="Trebuchet MS" w:cs="Garamond"/>
                <w:color w:val="3D5B0F" w:themeColor="background1" w:themeShade="40"/>
                <w:sz w:val="20"/>
                <w:szCs w:val="20"/>
              </w:rPr>
            </w:pPr>
            <w:r>
              <w:rPr>
                <w:rFonts w:ascii="Trebuchet MS" w:eastAsia="Garamond" w:hAnsi="Trebuchet MS" w:cs="Garamond"/>
                <w:b/>
                <w:color w:val="3D5B0F" w:themeColor="background1" w:themeShade="40"/>
                <w:sz w:val="20"/>
                <w:szCs w:val="20"/>
              </w:rPr>
              <w:t>(B. BALA LATHA</w:t>
            </w:r>
            <w:r w:rsidR="00067489" w:rsidRPr="00585ABD">
              <w:rPr>
                <w:rFonts w:ascii="Trebuchet MS" w:eastAsia="Garamond" w:hAnsi="Trebuchet MS" w:cs="Garamond"/>
                <w:b/>
                <w:color w:val="3D5B0F" w:themeColor="background1" w:themeShade="40"/>
                <w:sz w:val="20"/>
                <w:szCs w:val="20"/>
              </w:rPr>
              <w:t>)</w:t>
            </w:r>
          </w:p>
        </w:tc>
      </w:tr>
    </w:tbl>
    <w:p w:rsidR="0096795A" w:rsidRDefault="0096795A" w:rsidP="0096795A"/>
    <w:sectPr w:rsidR="0096795A" w:rsidSect="00CC63F0">
      <w:pgSz w:w="12240" w:h="15840"/>
      <w:pgMar w:top="180" w:right="216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5.25pt;height:108pt" o:bullet="t">
        <v:imagedata r:id="rId1" o:title="books"/>
      </v:shape>
    </w:pict>
  </w:numPicBullet>
  <w:numPicBullet w:numPicBulletId="1">
    <w:pict>
      <v:shape id="_x0000_i1029" type="#_x0000_t75" style="width:9pt;height:9pt" o:bullet="t">
        <v:imagedata r:id="rId2" o:title="BD10266_"/>
      </v:shape>
    </w:pict>
  </w:numPicBullet>
  <w:abstractNum w:abstractNumId="0">
    <w:nsid w:val="0F810533"/>
    <w:multiLevelType w:val="hybridMultilevel"/>
    <w:tmpl w:val="5986F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4B8"/>
    <w:multiLevelType w:val="hybridMultilevel"/>
    <w:tmpl w:val="99D651E4"/>
    <w:lvl w:ilvl="0" w:tplc="7B54A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80D54"/>
    <w:multiLevelType w:val="hybridMultilevel"/>
    <w:tmpl w:val="17D0DF86"/>
    <w:lvl w:ilvl="0" w:tplc="FCDE70DC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819BE"/>
    <w:multiLevelType w:val="hybridMultilevel"/>
    <w:tmpl w:val="A5C02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02E87"/>
    <w:multiLevelType w:val="hybridMultilevel"/>
    <w:tmpl w:val="6BBE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F2FE6"/>
    <w:multiLevelType w:val="hybridMultilevel"/>
    <w:tmpl w:val="69EC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F5BDD"/>
    <w:multiLevelType w:val="hybridMultilevel"/>
    <w:tmpl w:val="993C1570"/>
    <w:lvl w:ilvl="0" w:tplc="5F745CE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824D6"/>
    <w:multiLevelType w:val="hybridMultilevel"/>
    <w:tmpl w:val="DEDC4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854ED"/>
    <w:multiLevelType w:val="hybridMultilevel"/>
    <w:tmpl w:val="BF04A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43F03"/>
    <w:multiLevelType w:val="hybridMultilevel"/>
    <w:tmpl w:val="EFBEE356"/>
    <w:lvl w:ilvl="0" w:tplc="C5A84128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004B6"/>
    <w:multiLevelType w:val="hybridMultilevel"/>
    <w:tmpl w:val="DDCED0A0"/>
    <w:lvl w:ilvl="0" w:tplc="0409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>
    <w:nsid w:val="6C5E24D8"/>
    <w:multiLevelType w:val="hybridMultilevel"/>
    <w:tmpl w:val="31B08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17ED3"/>
    <w:multiLevelType w:val="hybridMultilevel"/>
    <w:tmpl w:val="D4C29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D4966"/>
    <w:multiLevelType w:val="hybridMultilevel"/>
    <w:tmpl w:val="3DCC3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25FB5"/>
    <w:rsid w:val="00067489"/>
    <w:rsid w:val="000B3C78"/>
    <w:rsid w:val="000B5D0C"/>
    <w:rsid w:val="000D4A23"/>
    <w:rsid w:val="000E6356"/>
    <w:rsid w:val="001220B8"/>
    <w:rsid w:val="001643C5"/>
    <w:rsid w:val="001D781F"/>
    <w:rsid w:val="00216F02"/>
    <w:rsid w:val="00224245"/>
    <w:rsid w:val="00244336"/>
    <w:rsid w:val="002576F4"/>
    <w:rsid w:val="002978E1"/>
    <w:rsid w:val="002E55FF"/>
    <w:rsid w:val="00326780"/>
    <w:rsid w:val="0032678C"/>
    <w:rsid w:val="00386AE7"/>
    <w:rsid w:val="00394752"/>
    <w:rsid w:val="004042B6"/>
    <w:rsid w:val="00457B2C"/>
    <w:rsid w:val="0050362A"/>
    <w:rsid w:val="00550C1E"/>
    <w:rsid w:val="005721F9"/>
    <w:rsid w:val="00572F19"/>
    <w:rsid w:val="00585ABD"/>
    <w:rsid w:val="005D4984"/>
    <w:rsid w:val="00627EE1"/>
    <w:rsid w:val="00630736"/>
    <w:rsid w:val="00641D7C"/>
    <w:rsid w:val="006B0CD2"/>
    <w:rsid w:val="00710C15"/>
    <w:rsid w:val="007761C9"/>
    <w:rsid w:val="007876F2"/>
    <w:rsid w:val="0079134D"/>
    <w:rsid w:val="00855D3C"/>
    <w:rsid w:val="00864F07"/>
    <w:rsid w:val="008F370D"/>
    <w:rsid w:val="00902F5A"/>
    <w:rsid w:val="0096795A"/>
    <w:rsid w:val="00987C83"/>
    <w:rsid w:val="009A2D7F"/>
    <w:rsid w:val="009C62D3"/>
    <w:rsid w:val="009D479C"/>
    <w:rsid w:val="00A01B64"/>
    <w:rsid w:val="00A039DC"/>
    <w:rsid w:val="00A635D5"/>
    <w:rsid w:val="00A77B3E"/>
    <w:rsid w:val="00AA1A8C"/>
    <w:rsid w:val="00AB32E1"/>
    <w:rsid w:val="00AE6ABD"/>
    <w:rsid w:val="00B126E0"/>
    <w:rsid w:val="00BD65BF"/>
    <w:rsid w:val="00BF1157"/>
    <w:rsid w:val="00C0698A"/>
    <w:rsid w:val="00C163B8"/>
    <w:rsid w:val="00C242D0"/>
    <w:rsid w:val="00C35BC0"/>
    <w:rsid w:val="00C42346"/>
    <w:rsid w:val="00C82E05"/>
    <w:rsid w:val="00CC63F0"/>
    <w:rsid w:val="00D12C74"/>
    <w:rsid w:val="00D348A4"/>
    <w:rsid w:val="00D43E21"/>
    <w:rsid w:val="00D74B0F"/>
    <w:rsid w:val="00D86B34"/>
    <w:rsid w:val="00E034BE"/>
    <w:rsid w:val="00E31C30"/>
    <w:rsid w:val="00ED76DE"/>
    <w:rsid w:val="00F30B2B"/>
    <w:rsid w:val="00F6303C"/>
    <w:rsid w:val="00F903CE"/>
    <w:rsid w:val="00FF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white"/>
      <o:colormenu v:ext="edit" fillcolor="white" strokecolor="#00b050" shadowcolor="#00b05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5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IN" w:eastAsia="en-IN" w:bidi="ta-IN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A039DC"/>
    <w:pPr>
      <w:widowControl w:val="0"/>
      <w:suppressAutoHyphens/>
      <w:spacing w:line="240" w:lineRule="auto"/>
    </w:pPr>
    <w:rPr>
      <w:rFonts w:ascii="Courier New" w:eastAsia="Courier New" w:hAnsi="Courier New" w:cs="Courier New"/>
      <w:color w:val="auto"/>
      <w:kern w:val="1"/>
      <w:sz w:val="20"/>
      <w:szCs w:val="20"/>
      <w:lang w:val="en-US" w:eastAsia="ar-SA" w:bidi="ar-SA"/>
    </w:rPr>
  </w:style>
  <w:style w:type="table" w:customStyle="1" w:styleId="LightShading1">
    <w:name w:val="Light Shading1"/>
    <w:basedOn w:val="TableNormal"/>
    <w:uiPriority w:val="60"/>
    <w:rsid w:val="000B3C7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B3C7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0B3C7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0B3C7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B3C7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0B3C7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2-Accent11">
    <w:name w:val="Medium Shading 2 - Accent 11"/>
    <w:basedOn w:val="TableNormal"/>
    <w:uiPriority w:val="64"/>
    <w:rsid w:val="000B3C7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B3C7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0B3C7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8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0B3C7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List2-Accent6">
    <w:name w:val="Medium List 2 Accent 6"/>
    <w:basedOn w:val="TableNormal"/>
    <w:uiPriority w:val="66"/>
    <w:rsid w:val="000B3C7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220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00"/>
      </a:dk1>
      <a:lt1>
        <a:sysClr val="window" lastClr="DBF3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A9F1-C0F9-4350-995E-0F1AB6E4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2009-04-22T19:24:00Z</cp:lastPrinted>
  <dcterms:created xsi:type="dcterms:W3CDTF">2015-05-03T14:05:00Z</dcterms:created>
  <dcterms:modified xsi:type="dcterms:W3CDTF">2015-05-04T14:10:00Z</dcterms:modified>
</cp:coreProperties>
</file>