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4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6329"/>
        <w:gridCol w:w="3120"/>
      </w:tblGrid>
      <w:tr w:rsidR="009C5596" w:rsidRPr="00130F5D" w:rsidTr="007C553D">
        <w:trPr>
          <w:trHeight w:val="1482"/>
          <w:jc w:val="center"/>
        </w:trPr>
        <w:tc>
          <w:tcPr>
            <w:tcW w:w="394" w:type="dxa"/>
            <w:tc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</w:tcBorders>
            <w:shd w:val="clear" w:color="auto" w:fill="9FB8CD" w:themeFill="accent2"/>
          </w:tcPr>
          <w:p w:rsidR="009C5596" w:rsidRPr="00130F5D" w:rsidRDefault="009C5596">
            <w:pPr>
              <w:rPr>
                <w:lang w:val="en-US"/>
              </w:rPr>
            </w:pPr>
          </w:p>
        </w:tc>
        <w:tc>
          <w:tcPr>
            <w:tcW w:w="6574" w:type="dxa"/>
            <w:tc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nil"/>
            </w:tcBorders>
            <w:tcMar>
              <w:top w:w="360" w:type="dxa"/>
              <w:left w:w="360" w:type="dxa"/>
              <w:bottom w:w="360" w:type="dxa"/>
              <w:right w:w="0" w:type="dxa"/>
            </w:tcMar>
          </w:tcPr>
          <w:p w:rsidR="009C5596" w:rsidRPr="00344750" w:rsidRDefault="009C5596">
            <w:pPr>
              <w:pStyle w:val="KiiselAd"/>
              <w:rPr>
                <w:lang w:val="it-IT"/>
              </w:rPr>
            </w:pPr>
            <w:r w:rsidRPr="00130F5D">
              <w:rPr>
                <w:rFonts w:ascii="Cambria" w:hAnsi="Cambria"/>
                <w:color w:val="9FB8CD" w:themeColor="accent2"/>
                <w:spacing w:val="10"/>
                <w:lang w:val="en-US"/>
              </w:rPr>
              <w:sym w:font="Wingdings 3" w:char="F07D"/>
            </w:r>
            <w:r w:rsidRPr="00344750">
              <w:rPr>
                <w:lang w:val="it-IT"/>
              </w:rPr>
              <w:t>SİNEM CANIM</w:t>
            </w:r>
            <w:r w:rsidR="00B526EC">
              <w:rPr>
                <w:lang w:val="it-IT"/>
              </w:rPr>
              <w:t>-ALKAN</w:t>
            </w:r>
            <w:r w:rsidRPr="00344750">
              <w:rPr>
                <w:lang w:val="it-IT"/>
              </w:rPr>
              <w:t xml:space="preserve"> </w:t>
            </w:r>
          </w:p>
          <w:p w:rsidR="00183B17" w:rsidRDefault="00183B17">
            <w:pPr>
              <w:pStyle w:val="AdresMetni"/>
              <w:rPr>
                <w:color w:val="7F7F7F" w:themeColor="text1" w:themeTint="80"/>
                <w:sz w:val="20"/>
                <w:szCs w:val="20"/>
                <w:lang w:val="it-IT"/>
              </w:rPr>
            </w:pPr>
            <w:r>
              <w:rPr>
                <w:color w:val="7F7F7F" w:themeColor="text1" w:themeTint="80"/>
                <w:sz w:val="20"/>
                <w:szCs w:val="20"/>
                <w:lang w:val="it-IT"/>
              </w:rPr>
              <w:t>19 Mayıs M 19 Mayıs C Yigit Apt No 19 D 9</w:t>
            </w:r>
          </w:p>
          <w:p w:rsidR="009C5596" w:rsidRPr="00130F5D" w:rsidRDefault="00183B17">
            <w:pPr>
              <w:pStyle w:val="AdresMetni"/>
              <w:rPr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color w:val="7F7F7F" w:themeColor="text1" w:themeTint="80"/>
                <w:sz w:val="20"/>
                <w:szCs w:val="20"/>
                <w:lang w:val="en-US"/>
              </w:rPr>
              <w:t>Sisli</w:t>
            </w:r>
            <w:r w:rsidR="009C5596" w:rsidRPr="00130F5D">
              <w:rPr>
                <w:color w:val="7F7F7F" w:themeColor="text1" w:themeTint="80"/>
                <w:sz w:val="20"/>
                <w:szCs w:val="20"/>
                <w:lang w:val="en-US"/>
              </w:rPr>
              <w:t>/</w:t>
            </w:r>
            <w:r w:rsidR="00477649" w:rsidRPr="00130F5D">
              <w:rPr>
                <w:color w:val="7F7F7F" w:themeColor="text1" w:themeTint="80"/>
                <w:sz w:val="20"/>
                <w:szCs w:val="20"/>
                <w:lang w:val="en-US"/>
              </w:rPr>
              <w:t>Istanbul</w:t>
            </w:r>
            <w:r w:rsidR="009C5596" w:rsidRPr="00130F5D">
              <w:rPr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="00477649" w:rsidRPr="00130F5D">
              <w:rPr>
                <w:color w:val="7F7F7F" w:themeColor="text1" w:themeTint="80"/>
                <w:sz w:val="20"/>
                <w:szCs w:val="20"/>
                <w:lang w:val="en-US"/>
              </w:rPr>
              <w:t>TURKEY</w:t>
            </w:r>
            <w:r w:rsidR="009C5596" w:rsidRPr="00130F5D">
              <w:rPr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</w:p>
          <w:p w:rsidR="009C5596" w:rsidRPr="00130F5D" w:rsidRDefault="009C5596">
            <w:pPr>
              <w:pStyle w:val="AdresMetni"/>
              <w:rPr>
                <w:color w:val="7F7F7F" w:themeColor="text1" w:themeTint="80"/>
                <w:sz w:val="20"/>
                <w:szCs w:val="20"/>
                <w:lang w:val="en-US"/>
              </w:rPr>
            </w:pPr>
            <w:r w:rsidRPr="00130F5D">
              <w:rPr>
                <w:color w:val="7F7F7F" w:themeColor="text1" w:themeTint="80"/>
                <w:sz w:val="20"/>
                <w:szCs w:val="20"/>
                <w:lang w:val="en-US"/>
              </w:rPr>
              <w:t>Tel: +90 50</w:t>
            </w:r>
            <w:r w:rsidR="00183B17">
              <w:rPr>
                <w:color w:val="7F7F7F" w:themeColor="text1" w:themeTint="80"/>
                <w:sz w:val="20"/>
                <w:szCs w:val="20"/>
                <w:lang w:val="en-US"/>
              </w:rPr>
              <w:t>7</w:t>
            </w:r>
            <w:r w:rsidRPr="00130F5D">
              <w:rPr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="00183B17">
              <w:rPr>
                <w:color w:val="7F7F7F" w:themeColor="text1" w:themeTint="80"/>
                <w:sz w:val="20"/>
                <w:szCs w:val="20"/>
                <w:lang w:val="en-US"/>
              </w:rPr>
              <w:t>643 39 19</w:t>
            </w:r>
          </w:p>
          <w:p w:rsidR="009C5596" w:rsidRPr="00130F5D" w:rsidRDefault="009C5596">
            <w:pPr>
              <w:pStyle w:val="AdresMetni"/>
              <w:rPr>
                <w:color w:val="7F7F7F" w:themeColor="text1" w:themeTint="80"/>
                <w:sz w:val="20"/>
                <w:szCs w:val="20"/>
                <w:lang w:val="en-US"/>
              </w:rPr>
            </w:pPr>
            <w:r w:rsidRPr="00130F5D">
              <w:rPr>
                <w:color w:val="7F7F7F" w:themeColor="text1" w:themeTint="80"/>
                <w:sz w:val="20"/>
                <w:szCs w:val="20"/>
                <w:lang w:val="en-US"/>
              </w:rPr>
              <w:t>E-mail: s</w:t>
            </w:r>
            <w:r w:rsidR="00C44698">
              <w:rPr>
                <w:color w:val="7F7F7F" w:themeColor="text1" w:themeTint="80"/>
                <w:sz w:val="20"/>
                <w:szCs w:val="20"/>
                <w:lang w:val="en-US"/>
              </w:rPr>
              <w:t>inem.canim@gmail.com</w:t>
            </w:r>
          </w:p>
          <w:p w:rsidR="009C5596" w:rsidRPr="00130F5D" w:rsidRDefault="009C5596">
            <w:pPr>
              <w:pStyle w:val="AdresMetni"/>
              <w:rPr>
                <w:sz w:val="24"/>
                <w:lang w:val="en-US"/>
              </w:rPr>
            </w:pPr>
            <w:r w:rsidRPr="00130F5D">
              <w:rPr>
                <w:lang w:val="en-US"/>
              </w:rPr>
              <w:t xml:space="preserve">  </w:t>
            </w:r>
          </w:p>
        </w:tc>
        <w:tc>
          <w:tcPr>
            <w:tcW w:w="3270" w:type="dxa"/>
            <w:tcBorders>
              <w:top w:val="single" w:sz="6" w:space="0" w:color="9FB8CD" w:themeColor="accent2"/>
              <w:left w:val="nil"/>
              <w:bottom w:val="single" w:sz="6" w:space="0" w:color="9FB8CD" w:themeColor="accent2"/>
              <w:right w:val="single" w:sz="6" w:space="0" w:color="9FB8CD" w:themeColor="accent2"/>
            </w:tcBorders>
            <w:tcMar>
              <w:top w:w="360" w:type="dxa"/>
              <w:left w:w="360" w:type="dxa"/>
              <w:right w:w="360" w:type="dxa"/>
            </w:tcMar>
          </w:tcPr>
          <w:p w:rsidR="009C5596" w:rsidRPr="00130F5D" w:rsidRDefault="009C5596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1C4066" w:rsidRPr="00130F5D" w:rsidRDefault="001C4066">
      <w:pPr>
        <w:pStyle w:val="NoSpacing"/>
        <w:rPr>
          <w:lang w:val="en-US"/>
        </w:rPr>
      </w:pPr>
    </w:p>
    <w:tbl>
      <w:tblPr>
        <w:tblStyle w:val="TableGrid"/>
        <w:tblW w:w="5454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9478"/>
      </w:tblGrid>
      <w:tr w:rsidR="001C4066" w:rsidRPr="00130F5D" w:rsidTr="00587AFA">
        <w:trPr>
          <w:trHeight w:val="9123"/>
          <w:jc w:val="center"/>
        </w:trPr>
        <w:tc>
          <w:tcPr>
            <w:tcW w:w="399" w:type="dxa"/>
            <w:shd w:val="clear" w:color="auto" w:fill="AAB0C7" w:themeFill="accent1" w:themeFillTint="99"/>
          </w:tcPr>
          <w:p w:rsidR="001C4066" w:rsidRPr="00130F5D" w:rsidRDefault="001C4066">
            <w:pPr>
              <w:rPr>
                <w:lang w:val="en-US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1C4066" w:rsidRPr="00130F5D" w:rsidRDefault="009C5596">
            <w:pPr>
              <w:pStyle w:val="Blm"/>
              <w:rPr>
                <w:lang w:val="en-US"/>
              </w:rPr>
            </w:pPr>
            <w:r w:rsidRPr="00130F5D">
              <w:rPr>
                <w:lang w:val="en-US"/>
              </w:rPr>
              <w:t>EDUCATION</w:t>
            </w:r>
          </w:p>
          <w:p w:rsidR="00E97A93" w:rsidRPr="00130F5D" w:rsidRDefault="00E97A93" w:rsidP="00E97A93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  <w:r w:rsidRPr="00183B17">
              <w:rPr>
                <w:b/>
                <w:lang w:val="en-US"/>
              </w:rPr>
              <w:t>PhD</w:t>
            </w:r>
            <w:r w:rsidRPr="00130F5D">
              <w:rPr>
                <w:b/>
                <w:lang w:val="en-US"/>
              </w:rPr>
              <w:t xml:space="preserve">               </w:t>
            </w:r>
            <w:r w:rsidR="00821217" w:rsidRPr="00130F5D">
              <w:rPr>
                <w:b/>
                <w:lang w:val="en-US"/>
              </w:rPr>
              <w:t xml:space="preserve">   </w:t>
            </w:r>
            <w:r w:rsidRPr="00130F5D">
              <w:rPr>
                <w:lang w:val="en-US"/>
              </w:rPr>
              <w:t>09/08-</w:t>
            </w:r>
            <w:r w:rsidR="00183B17">
              <w:rPr>
                <w:lang w:val="en-US"/>
              </w:rPr>
              <w:t>01/14</w:t>
            </w:r>
            <w:r w:rsidRPr="00130F5D">
              <w:rPr>
                <w:lang w:val="en-US"/>
              </w:rPr>
              <w:t xml:space="preserve">    </w:t>
            </w:r>
            <w:r w:rsidR="00821217" w:rsidRPr="00130F5D">
              <w:rPr>
                <w:lang w:val="en-US"/>
              </w:rPr>
              <w:t xml:space="preserve">         </w:t>
            </w:r>
            <w:r w:rsidR="00183B17">
              <w:rPr>
                <w:lang w:val="en-US"/>
              </w:rPr>
              <w:t xml:space="preserve"> </w:t>
            </w:r>
            <w:r w:rsidR="00821217" w:rsidRPr="00130F5D">
              <w:rPr>
                <w:lang w:val="en-US"/>
              </w:rPr>
              <w:t xml:space="preserve"> </w:t>
            </w:r>
            <w:r w:rsidR="00183B17">
              <w:rPr>
                <w:lang w:val="en-US"/>
              </w:rPr>
              <w:t xml:space="preserve">       </w:t>
            </w:r>
            <w:r w:rsidRPr="00130F5D">
              <w:rPr>
                <w:b/>
                <w:lang w:val="en-US"/>
              </w:rPr>
              <w:t>ISTANBUL UNIVERSITY</w:t>
            </w:r>
            <w:r w:rsidRPr="00130F5D">
              <w:rPr>
                <w:lang w:val="en-US"/>
              </w:rPr>
              <w:t xml:space="preserve">                   Istanbul, TURKEY</w:t>
            </w:r>
          </w:p>
          <w:p w:rsidR="00E97A93" w:rsidRPr="00130F5D" w:rsidRDefault="00E97A93" w:rsidP="00E97A93">
            <w:pPr>
              <w:pStyle w:val="ListBullet"/>
              <w:numPr>
                <w:ilvl w:val="0"/>
                <w:numId w:val="0"/>
              </w:numPr>
              <w:tabs>
                <w:tab w:val="left" w:pos="2436"/>
              </w:tabs>
              <w:rPr>
                <w:lang w:val="en-US"/>
              </w:rPr>
            </w:pPr>
            <w:r w:rsidRPr="00130F5D">
              <w:rPr>
                <w:lang w:val="en-US"/>
              </w:rPr>
              <w:t xml:space="preserve">                                                      </w:t>
            </w:r>
            <w:r w:rsidR="00821217" w:rsidRPr="00130F5D">
              <w:rPr>
                <w:lang w:val="en-US"/>
              </w:rPr>
              <w:t xml:space="preserve">            </w:t>
            </w:r>
            <w:r w:rsidRPr="00130F5D">
              <w:rPr>
                <w:lang w:val="en-US"/>
              </w:rPr>
              <w:t>Department of Translation Studies</w:t>
            </w:r>
          </w:p>
          <w:p w:rsidR="009C5596" w:rsidRPr="00130F5D" w:rsidRDefault="009C5596" w:rsidP="00E97A93">
            <w:pPr>
              <w:pStyle w:val="ListBullet"/>
              <w:numPr>
                <w:ilvl w:val="0"/>
                <w:numId w:val="0"/>
              </w:numPr>
              <w:tabs>
                <w:tab w:val="left" w:pos="6122"/>
              </w:tabs>
              <w:rPr>
                <w:lang w:val="en-US"/>
              </w:rPr>
            </w:pPr>
          </w:p>
          <w:p w:rsidR="00183B17" w:rsidRDefault="00183B17" w:rsidP="00183B17">
            <w:pPr>
              <w:pStyle w:val="ListBullet"/>
              <w:rPr>
                <w:lang w:val="en-US"/>
              </w:rPr>
            </w:pPr>
            <w:r w:rsidRPr="00130F5D">
              <w:rPr>
                <w:lang w:val="en-US"/>
              </w:rPr>
              <w:t xml:space="preserve">Title of Dissertation:  </w:t>
            </w:r>
            <w:r w:rsidRPr="00183B17">
              <w:rPr>
                <w:lang w:val="en-US"/>
              </w:rPr>
              <w:t>Web Sitesi Yerelleştirmelerinde Bir Eyleyen Olarak Çevirmenin Konumu:</w:t>
            </w:r>
          </w:p>
          <w:p w:rsidR="00183B17" w:rsidRDefault="00183B17" w:rsidP="00183B17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</w:t>
            </w:r>
            <w:r w:rsidRPr="00183B17">
              <w:rPr>
                <w:lang w:val="en-US"/>
              </w:rPr>
              <w:t xml:space="preserve"> Türkiye Örneği (=The Position of the Translator as an Agent in Website </w:t>
            </w:r>
            <w:r>
              <w:rPr>
                <w:lang w:val="en-US"/>
              </w:rPr>
              <w:t xml:space="preserve">            </w:t>
            </w:r>
          </w:p>
          <w:p w:rsidR="00183B17" w:rsidRPr="00183B17" w:rsidRDefault="00183B17" w:rsidP="00183B17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</w:t>
            </w:r>
            <w:r w:rsidRPr="00183B17">
              <w:rPr>
                <w:lang w:val="en-US"/>
              </w:rPr>
              <w:t>Localization: The Case of Turkey)</w:t>
            </w:r>
          </w:p>
          <w:p w:rsidR="00E97A93" w:rsidRDefault="00E97A93" w:rsidP="00183B17">
            <w:pPr>
              <w:pStyle w:val="ListBullet"/>
              <w:numPr>
                <w:ilvl w:val="0"/>
                <w:numId w:val="0"/>
              </w:numPr>
              <w:rPr>
                <w:rStyle w:val="apple-style-span"/>
                <w:rFonts w:ascii="Arial" w:hAnsi="Arial" w:cs="Arial"/>
                <w:b/>
                <w:color w:val="000000"/>
                <w:lang w:val="en-US"/>
              </w:rPr>
            </w:pPr>
          </w:p>
          <w:p w:rsidR="00183B17" w:rsidRPr="00130F5D" w:rsidRDefault="00183B17" w:rsidP="00183B17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  <w:p w:rsidR="009C5596" w:rsidRPr="00130F5D" w:rsidRDefault="00E97A93" w:rsidP="009C5596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  <w:r w:rsidRPr="00130F5D">
              <w:rPr>
                <w:b/>
                <w:lang w:val="en-US"/>
              </w:rPr>
              <w:t>MA</w:t>
            </w:r>
            <w:r w:rsidRPr="00130F5D">
              <w:rPr>
                <w:lang w:val="en-US"/>
              </w:rPr>
              <w:t xml:space="preserve">    </w:t>
            </w:r>
            <w:r w:rsidR="009C5596" w:rsidRPr="00130F5D">
              <w:rPr>
                <w:lang w:val="en-US"/>
              </w:rPr>
              <w:t xml:space="preserve">   </w:t>
            </w:r>
            <w:r w:rsidRPr="00130F5D">
              <w:rPr>
                <w:lang w:val="en-US"/>
              </w:rPr>
              <w:t xml:space="preserve">          </w:t>
            </w:r>
            <w:r w:rsidR="00821217" w:rsidRPr="00130F5D">
              <w:rPr>
                <w:lang w:val="en-US"/>
              </w:rPr>
              <w:t xml:space="preserve">   </w:t>
            </w:r>
            <w:r w:rsidR="009C5596" w:rsidRPr="00130F5D">
              <w:rPr>
                <w:lang w:val="en-US"/>
              </w:rPr>
              <w:t xml:space="preserve">09/05-09/08            </w:t>
            </w:r>
            <w:r w:rsidR="00821217" w:rsidRPr="00130F5D">
              <w:rPr>
                <w:lang w:val="en-US"/>
              </w:rPr>
              <w:t xml:space="preserve">          </w:t>
            </w:r>
            <w:r w:rsidR="009C5596" w:rsidRPr="00130F5D">
              <w:rPr>
                <w:b/>
                <w:lang w:val="en-US"/>
              </w:rPr>
              <w:t>ISTANBUL UNIVERSITY</w:t>
            </w:r>
            <w:r w:rsidR="009C5596" w:rsidRPr="00130F5D">
              <w:rPr>
                <w:lang w:val="en-US"/>
              </w:rPr>
              <w:t xml:space="preserve">                    Istanbul, TURKEY</w:t>
            </w:r>
          </w:p>
          <w:p w:rsidR="009C5596" w:rsidRPr="00130F5D" w:rsidRDefault="009C5596" w:rsidP="00E97A93">
            <w:pPr>
              <w:pStyle w:val="ListBullet"/>
              <w:numPr>
                <w:ilvl w:val="0"/>
                <w:numId w:val="0"/>
              </w:numPr>
              <w:tabs>
                <w:tab w:val="left" w:pos="2436"/>
              </w:tabs>
              <w:rPr>
                <w:lang w:val="en-US"/>
              </w:rPr>
            </w:pPr>
            <w:r w:rsidRPr="00130F5D">
              <w:rPr>
                <w:lang w:val="en-US"/>
              </w:rPr>
              <w:t xml:space="preserve">                                            </w:t>
            </w:r>
            <w:r w:rsidR="00E97A93" w:rsidRPr="00130F5D">
              <w:rPr>
                <w:lang w:val="en-US"/>
              </w:rPr>
              <w:t xml:space="preserve">          </w:t>
            </w:r>
            <w:r w:rsidR="00821217" w:rsidRPr="00130F5D">
              <w:rPr>
                <w:lang w:val="en-US"/>
              </w:rPr>
              <w:t xml:space="preserve">             </w:t>
            </w:r>
            <w:r w:rsidRPr="00130F5D">
              <w:rPr>
                <w:lang w:val="en-US"/>
              </w:rPr>
              <w:t>Department of Translation Studies</w:t>
            </w:r>
          </w:p>
          <w:p w:rsidR="009C5596" w:rsidRPr="00130F5D" w:rsidRDefault="009C5596" w:rsidP="009C5596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</w:p>
          <w:p w:rsidR="00E97A93" w:rsidRPr="00183B17" w:rsidRDefault="009C5596" w:rsidP="009C5596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  <w:r w:rsidRPr="00130F5D">
              <w:rPr>
                <w:lang w:val="en-US"/>
              </w:rPr>
              <w:t xml:space="preserve">Title of Dissertation: </w:t>
            </w:r>
            <w:r w:rsidR="00E97A93" w:rsidRPr="00130F5D">
              <w:rPr>
                <w:lang w:val="en-US"/>
              </w:rPr>
              <w:t xml:space="preserve"> </w:t>
            </w:r>
            <w:r w:rsidRPr="00183B17">
              <w:rPr>
                <w:lang w:val="en-US"/>
              </w:rPr>
              <w:t>Türkiye’de Çeviri Bürolarında Web Sitesi Yerelleştirmeleri ve Bu</w:t>
            </w:r>
          </w:p>
          <w:p w:rsidR="00E97A93" w:rsidRPr="00183B17" w:rsidRDefault="009C5596" w:rsidP="00E97A93">
            <w:pPr>
              <w:pStyle w:val="ListBullet"/>
              <w:numPr>
                <w:ilvl w:val="0"/>
                <w:numId w:val="0"/>
              </w:numPr>
              <w:ind w:firstLine="1869"/>
              <w:rPr>
                <w:rStyle w:val="apple-style-span"/>
                <w:rFonts w:ascii="Arial" w:hAnsi="Arial" w:cs="Arial"/>
                <w:color w:val="000000"/>
                <w:lang w:val="en-US"/>
              </w:rPr>
            </w:pPr>
            <w:r w:rsidRPr="00183B17">
              <w:rPr>
                <w:lang w:val="en-US"/>
              </w:rPr>
              <w:t>Süreçte Bilgi Teknolojilerinin Kullanımı (</w:t>
            </w:r>
            <w:r w:rsidRPr="00183B17">
              <w:rPr>
                <w:rStyle w:val="apple-style-span"/>
                <w:rFonts w:ascii="Arial" w:hAnsi="Arial" w:cs="Arial"/>
                <w:color w:val="000000"/>
                <w:lang w:val="en-US"/>
              </w:rPr>
              <w:t>Process of Web Site</w:t>
            </w:r>
          </w:p>
          <w:p w:rsidR="00E97A93" w:rsidRPr="00183B17" w:rsidRDefault="009C5596" w:rsidP="00E97A93">
            <w:pPr>
              <w:pStyle w:val="ListBullet"/>
              <w:numPr>
                <w:ilvl w:val="0"/>
                <w:numId w:val="0"/>
              </w:numPr>
              <w:ind w:firstLine="1869"/>
              <w:rPr>
                <w:rStyle w:val="apple-style-span"/>
                <w:rFonts w:ascii="Arial" w:hAnsi="Arial" w:cs="Arial"/>
                <w:color w:val="000000"/>
                <w:lang w:val="en-US"/>
              </w:rPr>
            </w:pPr>
            <w:r w:rsidRPr="00183B17">
              <w:rPr>
                <w:rStyle w:val="apple-style-span"/>
                <w:rFonts w:ascii="Arial" w:hAnsi="Arial" w:cs="Arial"/>
                <w:color w:val="000000"/>
                <w:lang w:val="en-US"/>
              </w:rPr>
              <w:t xml:space="preserve"> Localization in Translation Bureaus in Turkey and the Use of</w:t>
            </w:r>
          </w:p>
          <w:p w:rsidR="009C5596" w:rsidRPr="00183B17" w:rsidRDefault="009C5596" w:rsidP="00E97A93">
            <w:pPr>
              <w:pStyle w:val="ListBullet"/>
              <w:numPr>
                <w:ilvl w:val="0"/>
                <w:numId w:val="0"/>
              </w:numPr>
              <w:ind w:firstLine="1869"/>
              <w:rPr>
                <w:lang w:val="en-US"/>
              </w:rPr>
            </w:pPr>
            <w:r w:rsidRPr="00183B17">
              <w:rPr>
                <w:rStyle w:val="apple-style-span"/>
                <w:rFonts w:ascii="Arial" w:hAnsi="Arial" w:cs="Arial"/>
                <w:color w:val="000000"/>
                <w:lang w:val="en-US"/>
              </w:rPr>
              <w:t xml:space="preserve"> Information Technologies)</w:t>
            </w:r>
          </w:p>
          <w:p w:rsidR="009C5596" w:rsidRPr="00183B17" w:rsidRDefault="009C5596" w:rsidP="009C5596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</w:p>
          <w:p w:rsidR="009C5596" w:rsidRPr="00130F5D" w:rsidRDefault="00E97A93" w:rsidP="009C5596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  <w:r w:rsidRPr="00130F5D">
              <w:rPr>
                <w:b/>
                <w:lang w:val="en-US"/>
              </w:rPr>
              <w:t>BA</w:t>
            </w:r>
            <w:r w:rsidRPr="00130F5D">
              <w:rPr>
                <w:lang w:val="en-US"/>
              </w:rPr>
              <w:t xml:space="preserve">    </w:t>
            </w:r>
            <w:r w:rsidR="009C5596" w:rsidRPr="00130F5D">
              <w:rPr>
                <w:lang w:val="en-US"/>
              </w:rPr>
              <w:t xml:space="preserve">   </w:t>
            </w:r>
            <w:r w:rsidRPr="00130F5D">
              <w:rPr>
                <w:lang w:val="en-US"/>
              </w:rPr>
              <w:t xml:space="preserve">            </w:t>
            </w:r>
            <w:r w:rsidR="00821217" w:rsidRPr="00130F5D">
              <w:rPr>
                <w:lang w:val="en-US"/>
              </w:rPr>
              <w:t xml:space="preserve"> </w:t>
            </w:r>
            <w:r w:rsidR="009C5596" w:rsidRPr="00130F5D">
              <w:rPr>
                <w:lang w:val="en-US"/>
              </w:rPr>
              <w:t xml:space="preserve">09/01-06/05           </w:t>
            </w:r>
            <w:r w:rsidR="00821217" w:rsidRPr="00130F5D">
              <w:rPr>
                <w:lang w:val="en-US"/>
              </w:rPr>
              <w:t xml:space="preserve">            </w:t>
            </w:r>
            <w:r w:rsidR="009C5596" w:rsidRPr="00130F5D">
              <w:rPr>
                <w:b/>
                <w:lang w:val="en-US"/>
              </w:rPr>
              <w:t>ISTANBUL UNIVERSITY</w:t>
            </w:r>
            <w:r w:rsidR="009C5596" w:rsidRPr="00130F5D">
              <w:rPr>
                <w:lang w:val="en-US"/>
              </w:rPr>
              <w:t xml:space="preserve">                   </w:t>
            </w:r>
            <w:r w:rsidR="00821217" w:rsidRPr="00130F5D">
              <w:rPr>
                <w:lang w:val="en-US"/>
              </w:rPr>
              <w:t xml:space="preserve"> </w:t>
            </w:r>
            <w:r w:rsidR="009C5596" w:rsidRPr="00130F5D">
              <w:rPr>
                <w:lang w:val="en-US"/>
              </w:rPr>
              <w:t>Istanbul, TURKEY</w:t>
            </w:r>
          </w:p>
          <w:p w:rsidR="009C5596" w:rsidRPr="00130F5D" w:rsidRDefault="009C5596" w:rsidP="009C5596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  <w:r w:rsidRPr="00130F5D">
              <w:rPr>
                <w:lang w:val="en-US"/>
              </w:rPr>
              <w:t xml:space="preserve">                                            </w:t>
            </w:r>
            <w:r w:rsidR="00E97A93" w:rsidRPr="00130F5D">
              <w:rPr>
                <w:lang w:val="en-US"/>
              </w:rPr>
              <w:t xml:space="preserve">           </w:t>
            </w:r>
            <w:r w:rsidR="00821217" w:rsidRPr="00130F5D">
              <w:rPr>
                <w:lang w:val="en-US"/>
              </w:rPr>
              <w:t xml:space="preserve">            </w:t>
            </w:r>
            <w:r w:rsidRPr="00130F5D">
              <w:rPr>
                <w:lang w:val="en-US"/>
              </w:rPr>
              <w:t>Department of Translation Studies</w:t>
            </w:r>
          </w:p>
          <w:p w:rsidR="009C5596" w:rsidRPr="00130F5D" w:rsidRDefault="009C5596" w:rsidP="009C5596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</w:p>
          <w:p w:rsidR="00E97A93" w:rsidRPr="00183B17" w:rsidRDefault="009C5596" w:rsidP="009C5596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  <w:r w:rsidRPr="00130F5D">
              <w:rPr>
                <w:lang w:val="en-US"/>
              </w:rPr>
              <w:t xml:space="preserve">Title of Dissertation </w:t>
            </w:r>
            <w:r w:rsidRPr="00130F5D">
              <w:rPr>
                <w:b/>
                <w:lang w:val="en-US"/>
              </w:rPr>
              <w:t xml:space="preserve">: </w:t>
            </w:r>
            <w:r w:rsidR="00E97A93" w:rsidRPr="00130F5D">
              <w:rPr>
                <w:b/>
                <w:lang w:val="en-US"/>
              </w:rPr>
              <w:t xml:space="preserve"> </w:t>
            </w:r>
            <w:r w:rsidRPr="00183B17">
              <w:rPr>
                <w:lang w:val="en-US"/>
              </w:rPr>
              <w:t>Bilgi Teknolojileri ve Tıp Çevirisi (Information Technologies and</w:t>
            </w:r>
          </w:p>
          <w:p w:rsidR="009C5596" w:rsidRPr="00183B17" w:rsidRDefault="009C5596" w:rsidP="00E97A93">
            <w:pPr>
              <w:pStyle w:val="ListBullet"/>
              <w:numPr>
                <w:ilvl w:val="0"/>
                <w:numId w:val="0"/>
              </w:numPr>
              <w:ind w:firstLine="1869"/>
              <w:rPr>
                <w:lang w:val="en-US"/>
              </w:rPr>
            </w:pPr>
            <w:r w:rsidRPr="00183B17">
              <w:rPr>
                <w:lang w:val="en-US"/>
              </w:rPr>
              <w:t xml:space="preserve"> Medical Translation)</w:t>
            </w:r>
          </w:p>
          <w:p w:rsidR="00E97A93" w:rsidRPr="00183B17" w:rsidRDefault="00E97A93" w:rsidP="00E97A93">
            <w:pPr>
              <w:pStyle w:val="ListBullet"/>
              <w:numPr>
                <w:ilvl w:val="0"/>
                <w:numId w:val="0"/>
              </w:numPr>
              <w:ind w:firstLine="1869"/>
              <w:rPr>
                <w:lang w:val="en-US"/>
              </w:rPr>
            </w:pPr>
          </w:p>
          <w:p w:rsidR="00E97A93" w:rsidRPr="00130F5D" w:rsidRDefault="00E97A93" w:rsidP="00E97A93">
            <w:pPr>
              <w:pStyle w:val="ListBullet"/>
              <w:numPr>
                <w:ilvl w:val="0"/>
                <w:numId w:val="0"/>
              </w:numPr>
              <w:ind w:firstLine="1869"/>
              <w:rPr>
                <w:b/>
                <w:lang w:val="en-US"/>
              </w:rPr>
            </w:pPr>
          </w:p>
          <w:p w:rsidR="009C5596" w:rsidRPr="00130F5D" w:rsidRDefault="00E97A93" w:rsidP="009C5596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  <w:r w:rsidRPr="00130F5D">
              <w:rPr>
                <w:b/>
                <w:lang w:val="en-US"/>
              </w:rPr>
              <w:t>ELT</w:t>
            </w:r>
            <w:r w:rsidRPr="00130F5D">
              <w:rPr>
                <w:lang w:val="en-US"/>
              </w:rPr>
              <w:t xml:space="preserve">                  09/04-06/05          </w:t>
            </w:r>
            <w:r w:rsidR="00821217" w:rsidRPr="00130F5D">
              <w:rPr>
                <w:lang w:val="en-US"/>
              </w:rPr>
              <w:t xml:space="preserve">             </w:t>
            </w:r>
            <w:r w:rsidRPr="00130F5D">
              <w:rPr>
                <w:b/>
                <w:lang w:val="en-US"/>
              </w:rPr>
              <w:t>ISTANBUL UNIVERSITY</w:t>
            </w:r>
            <w:r w:rsidRPr="00130F5D">
              <w:rPr>
                <w:lang w:val="en-US"/>
              </w:rPr>
              <w:t xml:space="preserve">                   </w:t>
            </w:r>
            <w:r w:rsidR="00821217" w:rsidRPr="00130F5D">
              <w:rPr>
                <w:lang w:val="en-US"/>
              </w:rPr>
              <w:t xml:space="preserve"> </w:t>
            </w:r>
            <w:r w:rsidRPr="00130F5D">
              <w:rPr>
                <w:lang w:val="en-US"/>
              </w:rPr>
              <w:t xml:space="preserve">Istanbul, TURKEY                         </w:t>
            </w:r>
          </w:p>
          <w:p w:rsidR="009C5596" w:rsidRPr="00130F5D" w:rsidRDefault="00E97A93" w:rsidP="009C5596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  <w:r w:rsidRPr="00130F5D">
              <w:rPr>
                <w:b/>
                <w:lang w:val="en-US"/>
              </w:rPr>
              <w:t>Certificate</w:t>
            </w:r>
            <w:r w:rsidR="009C5596" w:rsidRPr="00130F5D">
              <w:rPr>
                <w:lang w:val="en-US"/>
              </w:rPr>
              <w:t xml:space="preserve"> </w:t>
            </w:r>
            <w:r w:rsidRPr="00130F5D">
              <w:rPr>
                <w:lang w:val="en-US"/>
              </w:rPr>
              <w:t xml:space="preserve">                                    </w:t>
            </w:r>
            <w:r w:rsidR="00821217" w:rsidRPr="00130F5D">
              <w:rPr>
                <w:lang w:val="en-US"/>
              </w:rPr>
              <w:t xml:space="preserve">            </w:t>
            </w:r>
            <w:r w:rsidRPr="00130F5D">
              <w:rPr>
                <w:lang w:val="en-US"/>
              </w:rPr>
              <w:t>Department of English Language Teaching</w:t>
            </w:r>
          </w:p>
          <w:p w:rsidR="00E97A93" w:rsidRPr="00130F5D" w:rsidRDefault="00E97A93" w:rsidP="009C5596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130F5D">
              <w:rPr>
                <w:b/>
                <w:lang w:val="en-US"/>
              </w:rPr>
              <w:t>Program</w:t>
            </w:r>
          </w:p>
          <w:p w:rsidR="00587AFA" w:rsidRPr="00130F5D" w:rsidRDefault="00587AFA" w:rsidP="00587AFA">
            <w:pPr>
              <w:rPr>
                <w:lang w:val="en-US"/>
              </w:rPr>
            </w:pPr>
          </w:p>
          <w:p w:rsidR="000E406A" w:rsidRPr="00130F5D" w:rsidRDefault="000E406A" w:rsidP="00AD40E7">
            <w:pPr>
              <w:rPr>
                <w:lang w:val="en-US"/>
              </w:rPr>
            </w:pPr>
          </w:p>
          <w:p w:rsidR="001C4066" w:rsidRPr="00130F5D" w:rsidRDefault="00477649">
            <w:pPr>
              <w:pStyle w:val="Blm"/>
              <w:rPr>
                <w:lang w:val="en-US"/>
              </w:rPr>
            </w:pPr>
            <w:r w:rsidRPr="00130F5D">
              <w:rPr>
                <w:lang w:val="en-US"/>
              </w:rPr>
              <w:t>EXPERIENCE</w:t>
            </w:r>
          </w:p>
          <w:p w:rsidR="00183B17" w:rsidRPr="00130F5D" w:rsidRDefault="00183B17" w:rsidP="00183B17">
            <w:pPr>
              <w:pStyle w:val="AltBlmTarihi"/>
              <w:rPr>
                <w:rFonts w:asciiTheme="minorHAnsi" w:hAnsiTheme="minorHAnsi" w:cstheme="minorHAnsi"/>
                <w:color w:val="auto"/>
                <w:lang w:val="en-US"/>
              </w:rPr>
            </w:pPr>
            <w:r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04/1</w:t>
            </w:r>
            <w:r w:rsidRPr="00130F5D"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5-</w:t>
            </w:r>
            <w:r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 xml:space="preserve">          </w:t>
            </w:r>
            <w:r w:rsidRPr="00130F5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 </w:t>
            </w:r>
            <w:r w:rsidR="00201A66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ISTANBUL UNIVERSTIY, Department </w:t>
            </w:r>
            <w:r w:rsidRPr="00130F5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of Translation Studies  </w:t>
            </w:r>
            <w:r w:rsidRPr="00130F5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Istanbul, TURKEY                    </w:t>
            </w:r>
            <w:r w:rsidRPr="00130F5D">
              <w:rPr>
                <w:rFonts w:asciiTheme="minorHAnsi" w:hAnsiTheme="minorHAnsi" w:cstheme="minorHAnsi"/>
                <w:color w:val="auto"/>
                <w:lang w:val="en-US"/>
              </w:rPr>
              <w:t xml:space="preserve">   </w:t>
            </w:r>
          </w:p>
          <w:p w:rsidR="00183B17" w:rsidRPr="00201A66" w:rsidRDefault="00183B17" w:rsidP="00201A66">
            <w:pPr>
              <w:pStyle w:val="AltBlmTarihi"/>
              <w:tabs>
                <w:tab w:val="left" w:pos="3965"/>
                <w:tab w:val="left" w:pos="7367"/>
              </w:tabs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  <w:r w:rsidRPr="00130F5D">
              <w:rPr>
                <w:rFonts w:asciiTheme="minorHAnsi" w:hAnsiTheme="minorHAnsi" w:cstheme="minorHAnsi"/>
                <w:color w:val="auto"/>
                <w:lang w:val="en-US"/>
              </w:rPr>
              <w:t xml:space="preserve">                        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r w:rsidR="00201A66">
              <w:rPr>
                <w:rFonts w:asciiTheme="minorHAnsi" w:hAnsiTheme="minorHAnsi" w:cstheme="minorHAnsi"/>
                <w:color w:val="auto"/>
                <w:lang w:val="en-US"/>
              </w:rPr>
              <w:t xml:space="preserve">  </w:t>
            </w:r>
            <w:r w:rsidRPr="00201A66"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Full-Time Assistant Professor</w:t>
            </w:r>
          </w:p>
          <w:p w:rsidR="00183B17" w:rsidRPr="00130F5D" w:rsidRDefault="00183B17" w:rsidP="00183B17">
            <w:pPr>
              <w:pStyle w:val="ListBulle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Provide</w:t>
            </w:r>
            <w:r w:rsidRPr="00130F5D">
              <w:rPr>
                <w:lang w:val="en-US"/>
              </w:rPr>
              <w:t xml:space="preserve"> translation and interpreting services for the units of the university.</w:t>
            </w:r>
          </w:p>
          <w:p w:rsidR="00183B17" w:rsidRDefault="00183B17" w:rsidP="00183B17">
            <w:pPr>
              <w:pStyle w:val="ListBullet"/>
              <w:numPr>
                <w:ilvl w:val="0"/>
                <w:numId w:val="6"/>
              </w:numPr>
              <w:rPr>
                <w:lang w:val="en-US"/>
              </w:rPr>
            </w:pPr>
            <w:r w:rsidRPr="00130F5D">
              <w:rPr>
                <w:lang w:val="en-US"/>
              </w:rPr>
              <w:t xml:space="preserve">Supervise graduation theses of </w:t>
            </w:r>
            <w:r w:rsidR="00D415A6">
              <w:rPr>
                <w:lang w:val="en-US"/>
              </w:rPr>
              <w:t>MA</w:t>
            </w:r>
            <w:r w:rsidRPr="00130F5D">
              <w:rPr>
                <w:lang w:val="en-US"/>
              </w:rPr>
              <w:t xml:space="preserve"> students. </w:t>
            </w:r>
          </w:p>
          <w:p w:rsidR="009A5D64" w:rsidRDefault="00201A66" w:rsidP="009A5D64">
            <w:pPr>
              <w:pStyle w:val="ListBulle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Take part as a jury member at foreign language proficiency exams for candidates of assistant professorship. </w:t>
            </w:r>
          </w:p>
          <w:p w:rsidR="009A5D64" w:rsidRDefault="00183B17" w:rsidP="009A5D64">
            <w:pPr>
              <w:pStyle w:val="ListBullet"/>
              <w:numPr>
                <w:ilvl w:val="0"/>
                <w:numId w:val="6"/>
              </w:numPr>
              <w:rPr>
                <w:lang w:val="en-US"/>
              </w:rPr>
            </w:pPr>
            <w:r w:rsidRPr="009A5D64">
              <w:rPr>
                <w:bCs/>
                <w:lang w:val="en-US"/>
              </w:rPr>
              <w:t>Courses taught</w:t>
            </w:r>
            <w:r w:rsidR="00B526EC" w:rsidRPr="009A5D64">
              <w:rPr>
                <w:bCs/>
                <w:lang w:val="en-US"/>
              </w:rPr>
              <w:t xml:space="preserve">: </w:t>
            </w:r>
            <w:r w:rsidR="00D415A6" w:rsidRPr="009A5D64">
              <w:rPr>
                <w:lang w:val="en-US"/>
              </w:rPr>
              <w:t>Information Technologies in Translation, Translation of Special Fields IV (Website Localization)</w:t>
            </w:r>
          </w:p>
          <w:p w:rsidR="009A5D64" w:rsidRDefault="009A5D64" w:rsidP="009A5D64">
            <w:pPr>
              <w:pStyle w:val="ListBulle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Fields of Research: </w:t>
            </w:r>
            <w:r w:rsidRPr="009A5D64">
              <w:rPr>
                <w:lang w:val="en-US"/>
              </w:rPr>
              <w:t xml:space="preserve">Translation technology, website localization, </w:t>
            </w:r>
            <w:r>
              <w:rPr>
                <w:lang w:val="en-US"/>
              </w:rPr>
              <w:t>translation business, translator training.</w:t>
            </w:r>
          </w:p>
          <w:p w:rsidR="009A5D64" w:rsidRPr="009A5D64" w:rsidRDefault="009A5D64" w:rsidP="009A5D64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n-US"/>
              </w:rPr>
            </w:pPr>
          </w:p>
          <w:p w:rsidR="00183B17" w:rsidRPr="00130F5D" w:rsidRDefault="00183B17" w:rsidP="00183B17">
            <w:pPr>
              <w:pStyle w:val="AltBlmTarihi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130F5D"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12/05-</w:t>
            </w:r>
            <w:r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04/15</w:t>
            </w:r>
            <w:r w:rsidRPr="00130F5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  </w:t>
            </w:r>
            <w:r w:rsidR="00201A66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ISTANBUL UNIVERSTIY, Department </w:t>
            </w:r>
            <w:r w:rsidRPr="00130F5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of Translation Studies  </w:t>
            </w:r>
            <w:r w:rsidRPr="00130F5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Istanbul, TURKEY                    </w:t>
            </w:r>
            <w:r w:rsidRPr="00130F5D">
              <w:rPr>
                <w:rFonts w:asciiTheme="minorHAnsi" w:hAnsiTheme="minorHAnsi" w:cstheme="minorHAnsi"/>
                <w:color w:val="auto"/>
                <w:lang w:val="en-US"/>
              </w:rPr>
              <w:t xml:space="preserve">   </w:t>
            </w:r>
          </w:p>
          <w:p w:rsidR="00183B17" w:rsidRPr="00201A66" w:rsidRDefault="00183B17" w:rsidP="00183B17">
            <w:pPr>
              <w:pStyle w:val="AltBlmTarihi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201A66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                       Full-Time Research and Teaching Assistant</w:t>
            </w:r>
          </w:p>
          <w:p w:rsidR="00183B17" w:rsidRPr="00130F5D" w:rsidRDefault="00183B17" w:rsidP="00183B17">
            <w:pPr>
              <w:pStyle w:val="ListBulle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Provide</w:t>
            </w:r>
            <w:r w:rsidRPr="00130F5D">
              <w:rPr>
                <w:lang w:val="en-US"/>
              </w:rPr>
              <w:t xml:space="preserve"> translation and interpreting services for the units of the university.</w:t>
            </w:r>
          </w:p>
          <w:p w:rsidR="00183B17" w:rsidRPr="00130F5D" w:rsidRDefault="00183B17" w:rsidP="00183B17">
            <w:pPr>
              <w:pStyle w:val="ListBullet"/>
              <w:numPr>
                <w:ilvl w:val="0"/>
                <w:numId w:val="6"/>
              </w:numPr>
              <w:rPr>
                <w:lang w:val="en-US"/>
              </w:rPr>
            </w:pPr>
            <w:r w:rsidRPr="00130F5D">
              <w:rPr>
                <w:lang w:val="en-US"/>
              </w:rPr>
              <w:lastRenderedPageBreak/>
              <w:t>Assist professors with their research studies</w:t>
            </w:r>
            <w:r>
              <w:rPr>
                <w:lang w:val="en-US"/>
              </w:rPr>
              <w:t>, courses</w:t>
            </w:r>
            <w:r w:rsidRPr="00130F5D">
              <w:rPr>
                <w:lang w:val="en-US"/>
              </w:rPr>
              <w:t xml:space="preserve"> and office works. </w:t>
            </w:r>
          </w:p>
          <w:p w:rsidR="009A5D64" w:rsidRDefault="00183B17" w:rsidP="009A5D64">
            <w:pPr>
              <w:pStyle w:val="ListBullet"/>
              <w:numPr>
                <w:ilvl w:val="0"/>
                <w:numId w:val="6"/>
              </w:numPr>
              <w:rPr>
                <w:lang w:val="en-US"/>
              </w:rPr>
            </w:pPr>
            <w:r w:rsidRPr="00130F5D">
              <w:rPr>
                <w:lang w:val="en-US"/>
              </w:rPr>
              <w:t>Supervise graduation theses of BA students.</w:t>
            </w:r>
          </w:p>
          <w:p w:rsidR="009A5D64" w:rsidRDefault="00183B17" w:rsidP="009A5D64">
            <w:pPr>
              <w:pStyle w:val="ListBullet"/>
              <w:numPr>
                <w:ilvl w:val="0"/>
                <w:numId w:val="6"/>
              </w:numPr>
              <w:rPr>
                <w:lang w:val="en-US"/>
              </w:rPr>
            </w:pPr>
            <w:r w:rsidRPr="009A5D64">
              <w:rPr>
                <w:lang w:val="en-US"/>
              </w:rPr>
              <w:t>Edit departmental web pages using a web-based web editor.</w:t>
            </w:r>
          </w:p>
          <w:p w:rsidR="00183B17" w:rsidRPr="009A5D64" w:rsidRDefault="00183B17" w:rsidP="009A5D64">
            <w:pPr>
              <w:pStyle w:val="ListBullet"/>
              <w:numPr>
                <w:ilvl w:val="0"/>
                <w:numId w:val="6"/>
              </w:numPr>
              <w:rPr>
                <w:lang w:val="en-US"/>
              </w:rPr>
            </w:pPr>
            <w:r w:rsidRPr="009A5D64">
              <w:rPr>
                <w:bCs/>
                <w:lang w:val="en-US"/>
              </w:rPr>
              <w:t>Courses taught</w:t>
            </w:r>
            <w:r w:rsidR="00B526EC" w:rsidRPr="009A5D64">
              <w:rPr>
                <w:bCs/>
                <w:lang w:val="en-US"/>
              </w:rPr>
              <w:t xml:space="preserve">: </w:t>
            </w:r>
            <w:r w:rsidRPr="009A5D64">
              <w:rPr>
                <w:lang w:val="en-US"/>
              </w:rPr>
              <w:t>Writing Skills I, Writing Skills II, Information Technologies in Translation, Translation of Special Fields (Website Localization)</w:t>
            </w:r>
          </w:p>
          <w:p w:rsidR="00183B17" w:rsidRPr="00130F5D" w:rsidRDefault="00183B17" w:rsidP="00183B17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n-US"/>
              </w:rPr>
            </w:pPr>
          </w:p>
          <w:p w:rsidR="00344750" w:rsidRDefault="00183B17" w:rsidP="00344750">
            <w:pPr>
              <w:pStyle w:val="AltBlmTarihi"/>
              <w:tabs>
                <w:tab w:val="left" w:pos="3965"/>
                <w:tab w:val="left" w:pos="7367"/>
              </w:tabs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09/</w:t>
            </w:r>
            <w:r w:rsidR="00344750"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 xml:space="preserve">10-03/11     </w:t>
            </w:r>
            <w:r w:rsidR="00344750" w:rsidRPr="00CE092C">
              <w:rPr>
                <w:rStyle w:val="AltBlmKarakteri"/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STATE UNIVERSITY OF NEW YORK (SUNY BINGHAMTON)</w:t>
            </w:r>
            <w:r w:rsidR="00344750">
              <w:rPr>
                <w:rStyle w:val="AltBlmKarakteri"/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       </w:t>
            </w:r>
            <w:r w:rsidR="00344750"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NY, USA</w:t>
            </w:r>
          </w:p>
          <w:p w:rsidR="00344750" w:rsidRDefault="00344750" w:rsidP="00344750">
            <w:pPr>
              <w:pStyle w:val="AltBlmTarihi"/>
              <w:tabs>
                <w:tab w:val="left" w:pos="3965"/>
                <w:tab w:val="left" w:pos="7367"/>
              </w:tabs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 xml:space="preserve">                        Visiting Scholar at Translation, Research and Instruction Program</w:t>
            </w:r>
          </w:p>
          <w:p w:rsidR="0011546B" w:rsidRDefault="0011546B" w:rsidP="00344750">
            <w:pPr>
              <w:pStyle w:val="AltBlmTarihi"/>
              <w:tabs>
                <w:tab w:val="left" w:pos="3965"/>
                <w:tab w:val="left" w:pos="7367"/>
              </w:tabs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 xml:space="preserve">                          </w:t>
            </w:r>
          </w:p>
          <w:p w:rsidR="0011546B" w:rsidRDefault="0011546B" w:rsidP="00344750">
            <w:pPr>
              <w:pStyle w:val="AltBlmTarihi"/>
              <w:tabs>
                <w:tab w:val="left" w:pos="3965"/>
                <w:tab w:val="left" w:pos="7367"/>
              </w:tabs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 xml:space="preserve">                        Short-term Research Visit funded by the Turkish Council of Higher Education and</w:t>
            </w:r>
          </w:p>
          <w:p w:rsidR="0011546B" w:rsidRDefault="0011546B" w:rsidP="00344750">
            <w:pPr>
              <w:pStyle w:val="AltBlmTarihi"/>
              <w:tabs>
                <w:tab w:val="left" w:pos="3965"/>
                <w:tab w:val="left" w:pos="7367"/>
              </w:tabs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 xml:space="preserve">                        Istanbul University </w:t>
            </w:r>
          </w:p>
          <w:p w:rsidR="00344750" w:rsidRDefault="00344750" w:rsidP="000B4335">
            <w:pPr>
              <w:pStyle w:val="AltBlmTarihi"/>
              <w:rPr>
                <w:rStyle w:val="AltBlmKarakteri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</w:pPr>
          </w:p>
          <w:p w:rsidR="00477649" w:rsidRPr="00130F5D" w:rsidRDefault="005451D7">
            <w:pPr>
              <w:pStyle w:val="AltBlmMetni"/>
              <w:rPr>
                <w:lang w:val="en-US"/>
              </w:rPr>
            </w:pPr>
            <w:r w:rsidRPr="00130F5D">
              <w:rPr>
                <w:lang w:val="en-US"/>
              </w:rPr>
              <w:t xml:space="preserve">07/05-12/05     </w:t>
            </w:r>
            <w:r w:rsidRPr="00130F5D">
              <w:rPr>
                <w:b/>
                <w:lang w:val="en-US"/>
              </w:rPr>
              <w:t>SET SYSTEMS TRANSLATION AGENCY</w:t>
            </w:r>
            <w:r w:rsidR="00201A66">
              <w:rPr>
                <w:b/>
                <w:lang w:val="en-US"/>
              </w:rPr>
              <w:t xml:space="preserve">                  </w:t>
            </w:r>
            <w:r w:rsidR="007757E9" w:rsidRPr="00130F5D">
              <w:rPr>
                <w:b/>
                <w:lang w:val="en-US"/>
              </w:rPr>
              <w:t xml:space="preserve">      </w:t>
            </w:r>
            <w:r w:rsidR="007757E9" w:rsidRPr="00130F5D">
              <w:rPr>
                <w:rFonts w:cstheme="minorHAnsi"/>
                <w:color w:val="auto"/>
                <w:lang w:val="en-US"/>
              </w:rPr>
              <w:t xml:space="preserve">       </w:t>
            </w:r>
            <w:r w:rsidR="000B4335" w:rsidRPr="00130F5D">
              <w:rPr>
                <w:rFonts w:cstheme="minorHAnsi"/>
                <w:color w:val="auto"/>
                <w:lang w:val="en-US"/>
              </w:rPr>
              <w:t xml:space="preserve">   </w:t>
            </w:r>
            <w:r w:rsidR="007757E9" w:rsidRPr="00130F5D">
              <w:rPr>
                <w:rFonts w:cstheme="minorHAnsi"/>
                <w:color w:val="auto"/>
                <w:lang w:val="en-US"/>
              </w:rPr>
              <w:t xml:space="preserve">Istanbul, TURKEY                  </w:t>
            </w:r>
          </w:p>
          <w:p w:rsidR="00477649" w:rsidRPr="00130F5D" w:rsidRDefault="005451D7">
            <w:pPr>
              <w:pStyle w:val="AltBlmMetni"/>
              <w:rPr>
                <w:lang w:val="en-US"/>
              </w:rPr>
            </w:pPr>
            <w:r w:rsidRPr="00130F5D">
              <w:rPr>
                <w:lang w:val="en-US"/>
              </w:rPr>
              <w:t xml:space="preserve">                         </w:t>
            </w:r>
            <w:r w:rsidR="00821217" w:rsidRPr="00130F5D">
              <w:rPr>
                <w:lang w:val="en-US"/>
              </w:rPr>
              <w:t xml:space="preserve">In-house Full-time </w:t>
            </w:r>
            <w:r w:rsidRPr="00130F5D">
              <w:rPr>
                <w:lang w:val="en-US"/>
              </w:rPr>
              <w:t>Translator &amp; Editor</w:t>
            </w:r>
          </w:p>
          <w:p w:rsidR="00821217" w:rsidRPr="00130F5D" w:rsidRDefault="00821217" w:rsidP="005451D7">
            <w:pPr>
              <w:pStyle w:val="ListBullet"/>
              <w:numPr>
                <w:ilvl w:val="0"/>
                <w:numId w:val="6"/>
              </w:numPr>
              <w:rPr>
                <w:lang w:val="en-US"/>
              </w:rPr>
            </w:pPr>
            <w:r w:rsidRPr="00130F5D">
              <w:rPr>
                <w:lang w:val="en-US"/>
              </w:rPr>
              <w:t>Translate and edit official documents, legal documents, user manuals.</w:t>
            </w:r>
          </w:p>
          <w:p w:rsidR="00821217" w:rsidRPr="00130F5D" w:rsidRDefault="00821217" w:rsidP="005451D7">
            <w:pPr>
              <w:pStyle w:val="ListBullet"/>
              <w:numPr>
                <w:ilvl w:val="0"/>
                <w:numId w:val="6"/>
              </w:numPr>
              <w:rPr>
                <w:lang w:val="en-US"/>
              </w:rPr>
            </w:pPr>
            <w:r w:rsidRPr="00130F5D">
              <w:rPr>
                <w:lang w:val="en-US"/>
              </w:rPr>
              <w:t>Localize websites and software.</w:t>
            </w:r>
          </w:p>
          <w:p w:rsidR="005451D7" w:rsidRPr="00130F5D" w:rsidRDefault="00C43AB1" w:rsidP="005451D7">
            <w:pPr>
              <w:pStyle w:val="ListBullet"/>
              <w:numPr>
                <w:ilvl w:val="0"/>
                <w:numId w:val="6"/>
              </w:numPr>
              <w:rPr>
                <w:lang w:val="en-US"/>
              </w:rPr>
            </w:pPr>
            <w:r w:rsidRPr="00130F5D">
              <w:rPr>
                <w:lang w:val="en-US"/>
              </w:rPr>
              <w:t>Create</w:t>
            </w:r>
            <w:r w:rsidR="00821217" w:rsidRPr="00130F5D">
              <w:rPr>
                <w:lang w:val="en-US"/>
              </w:rPr>
              <w:t xml:space="preserve"> translation memories </w:t>
            </w:r>
            <w:r w:rsidRPr="00130F5D">
              <w:rPr>
                <w:lang w:val="en-US"/>
              </w:rPr>
              <w:t>using</w:t>
            </w:r>
            <w:r w:rsidR="00821217" w:rsidRPr="00130F5D">
              <w:rPr>
                <w:lang w:val="en-US"/>
              </w:rPr>
              <w:t xml:space="preserve"> previous translation</w:t>
            </w:r>
            <w:r w:rsidRPr="00130F5D">
              <w:rPr>
                <w:lang w:val="en-US"/>
              </w:rPr>
              <w:t>s</w:t>
            </w:r>
            <w:r w:rsidR="00821217" w:rsidRPr="00130F5D">
              <w:rPr>
                <w:lang w:val="en-US"/>
              </w:rPr>
              <w:t>.</w:t>
            </w:r>
          </w:p>
          <w:p w:rsidR="00821217" w:rsidRPr="00130F5D" w:rsidRDefault="00821217" w:rsidP="0082121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</w:p>
          <w:p w:rsidR="007757E9" w:rsidRPr="00130F5D" w:rsidRDefault="007757E9" w:rsidP="0082121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</w:p>
          <w:p w:rsidR="007757E9" w:rsidRPr="00130F5D" w:rsidRDefault="00821217" w:rsidP="0082121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  <w:r w:rsidRPr="00130F5D">
              <w:rPr>
                <w:lang w:val="en-US"/>
              </w:rPr>
              <w:t xml:space="preserve">12/03-04/04      </w:t>
            </w:r>
            <w:r w:rsidR="007757E9" w:rsidRPr="00130F5D">
              <w:rPr>
                <w:b/>
                <w:lang w:val="en-US"/>
              </w:rPr>
              <w:t>DIAPOZITIF ADVERTISING AGENCY</w:t>
            </w:r>
            <w:r w:rsidR="007757E9" w:rsidRPr="00130F5D">
              <w:rPr>
                <w:lang w:val="en-US"/>
              </w:rPr>
              <w:t xml:space="preserve">                                      </w:t>
            </w:r>
            <w:r w:rsidR="000B4335" w:rsidRPr="00130F5D">
              <w:rPr>
                <w:lang w:val="en-US"/>
              </w:rPr>
              <w:t xml:space="preserve">   </w:t>
            </w:r>
            <w:r w:rsidR="007757E9" w:rsidRPr="00130F5D">
              <w:rPr>
                <w:lang w:val="en-US"/>
              </w:rPr>
              <w:t>Istanbul, TURKEY</w:t>
            </w:r>
          </w:p>
          <w:p w:rsidR="00821217" w:rsidRDefault="007757E9" w:rsidP="007757E9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  <w:r w:rsidRPr="00130F5D">
              <w:rPr>
                <w:lang w:val="en-US"/>
              </w:rPr>
              <w:t xml:space="preserve">                         Part–time Vice E</w:t>
            </w:r>
            <w:r w:rsidR="00821217" w:rsidRPr="00130F5D">
              <w:rPr>
                <w:lang w:val="en-US"/>
              </w:rPr>
              <w:t xml:space="preserve">ditor </w:t>
            </w:r>
            <w:r w:rsidRPr="00130F5D">
              <w:rPr>
                <w:lang w:val="en-US"/>
              </w:rPr>
              <w:t>&amp; T</w:t>
            </w:r>
            <w:r w:rsidR="00821217" w:rsidRPr="00130F5D">
              <w:rPr>
                <w:lang w:val="en-US"/>
              </w:rPr>
              <w:t>ranslator</w:t>
            </w:r>
          </w:p>
          <w:p w:rsidR="00344750" w:rsidRPr="00130F5D" w:rsidRDefault="00344750" w:rsidP="007757E9">
            <w:pPr>
              <w:pStyle w:val="ListBullet"/>
              <w:numPr>
                <w:ilvl w:val="0"/>
                <w:numId w:val="0"/>
              </w:numPr>
              <w:rPr>
                <w:lang w:val="en-US"/>
              </w:rPr>
            </w:pPr>
          </w:p>
          <w:p w:rsidR="00821217" w:rsidRPr="00130F5D" w:rsidRDefault="007757E9" w:rsidP="007A1004">
            <w:pPr>
              <w:pStyle w:val="ListBullet"/>
              <w:numPr>
                <w:ilvl w:val="0"/>
                <w:numId w:val="11"/>
              </w:numPr>
              <w:rPr>
                <w:lang w:val="en-US"/>
              </w:rPr>
            </w:pPr>
            <w:r w:rsidRPr="00130F5D">
              <w:rPr>
                <w:lang w:val="en-US"/>
              </w:rPr>
              <w:t>Translate</w:t>
            </w:r>
            <w:r w:rsidR="00C43AB1" w:rsidRPr="00130F5D">
              <w:rPr>
                <w:lang w:val="en-US"/>
              </w:rPr>
              <w:t xml:space="preserve"> product catalogues and official letters.</w:t>
            </w:r>
          </w:p>
          <w:p w:rsidR="00C43AB1" w:rsidRPr="00130F5D" w:rsidRDefault="00C43AB1" w:rsidP="007A1004">
            <w:pPr>
              <w:pStyle w:val="ListBullet"/>
              <w:numPr>
                <w:ilvl w:val="0"/>
                <w:numId w:val="11"/>
              </w:numPr>
              <w:rPr>
                <w:lang w:val="en-US"/>
              </w:rPr>
            </w:pPr>
            <w:r w:rsidRPr="00130F5D">
              <w:rPr>
                <w:lang w:val="en-US"/>
              </w:rPr>
              <w:t>Translate news texts and articles written by the other members of the company for the bilingual magazine titled “Gold Magazine”.</w:t>
            </w:r>
          </w:p>
          <w:p w:rsidR="00C43AB1" w:rsidRPr="00130F5D" w:rsidRDefault="00C43AB1" w:rsidP="007A1004">
            <w:pPr>
              <w:pStyle w:val="ListBullet"/>
              <w:numPr>
                <w:ilvl w:val="0"/>
                <w:numId w:val="11"/>
              </w:numPr>
              <w:rPr>
                <w:lang w:val="en-US"/>
              </w:rPr>
            </w:pPr>
            <w:r w:rsidRPr="00130F5D">
              <w:rPr>
                <w:lang w:val="en-US"/>
              </w:rPr>
              <w:t xml:space="preserve">Write articles </w:t>
            </w:r>
            <w:r w:rsidR="009A5D64">
              <w:rPr>
                <w:lang w:val="en-US"/>
              </w:rPr>
              <w:t>on</w:t>
            </w:r>
            <w:r w:rsidRPr="00130F5D">
              <w:rPr>
                <w:lang w:val="en-US"/>
              </w:rPr>
              <w:t xml:space="preserve"> jewelry.</w:t>
            </w:r>
          </w:p>
          <w:p w:rsidR="00C43AB1" w:rsidRPr="00130F5D" w:rsidRDefault="00C43AB1" w:rsidP="00C43AB1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n-US"/>
              </w:rPr>
            </w:pPr>
          </w:p>
          <w:p w:rsidR="00AD40E7" w:rsidRPr="009A5D64" w:rsidRDefault="009A5D64" w:rsidP="00AD40E7">
            <w:pPr>
              <w:pStyle w:val="Blm"/>
              <w:rPr>
                <w:lang w:val="en-US"/>
              </w:rPr>
            </w:pPr>
            <w:r>
              <w:rPr>
                <w:lang w:val="en-US"/>
              </w:rPr>
              <w:t>FREELANCE EXPERIENCE</w:t>
            </w:r>
          </w:p>
          <w:p w:rsidR="0011546B" w:rsidRPr="00130F5D" w:rsidRDefault="0011546B" w:rsidP="0011546B">
            <w:pPr>
              <w:pStyle w:val="Blm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</w:pPr>
            <w:r w:rsidRPr="00130F5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Since June 2006 - Biology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130F5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Department, Istanbul University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 xml:space="preserve"> – </w:t>
            </w:r>
            <w:r w:rsidRPr="00304CB0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Freelance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t</w:t>
            </w:r>
            <w:r w:rsidRPr="00304CB0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ranslator and editor of academic papers</w:t>
            </w:r>
            <w:r w:rsidRPr="00130F5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 xml:space="preserve">. </w:t>
            </w:r>
          </w:p>
          <w:p w:rsidR="0011546B" w:rsidRPr="00130F5D" w:rsidRDefault="0011546B" w:rsidP="0011546B">
            <w:pPr>
              <w:pStyle w:val="Blm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</w:pPr>
            <w:r w:rsidRPr="00130F5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 xml:space="preserve">Since February 2010 - Link Translations, New York, USA 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–</w:t>
            </w:r>
            <w:r w:rsidRPr="00130F5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0A402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Freelance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t</w:t>
            </w:r>
            <w:r w:rsidRPr="000A402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ranslator.</w:t>
            </w:r>
          </w:p>
          <w:p w:rsidR="009A5D64" w:rsidRPr="009A5D64" w:rsidRDefault="0011546B" w:rsidP="009A5D64">
            <w:pPr>
              <w:pStyle w:val="Blm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</w:pPr>
            <w:r w:rsidRPr="000A402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 xml:space="preserve">Since 2005 - NR Translation Services, Istanbul </w:t>
            </w:r>
            <w:r w:rsidRPr="00130F5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 xml:space="preserve">- </w:t>
            </w:r>
            <w:r w:rsidRPr="000A402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Freelance </w:t>
            </w:r>
            <w:r w:rsidR="00B526EC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</w:t>
            </w:r>
            <w:r w:rsidRPr="000A402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ranslator.</w:t>
            </w:r>
            <w:r w:rsidRPr="000A402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5F005F" w:rsidRPr="00130F5D" w:rsidRDefault="005F005F" w:rsidP="007A1004">
            <w:pPr>
              <w:pStyle w:val="Blm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</w:pPr>
            <w:r w:rsidRPr="00130F5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16-22 March 2005 Soyal Cosmetics, Istanbul – Consecutive Interpreter (English-Turkish &amp; Turkish-English) Beauty and Cosmetics Fair 2005 held at the Istanbul Lütfi Kırdar International Convention and Exhibition Centre</w:t>
            </w:r>
            <w:r w:rsidR="00CD2B4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.</w:t>
            </w:r>
          </w:p>
          <w:p w:rsidR="005F005F" w:rsidRDefault="005F005F" w:rsidP="007A1004">
            <w:pPr>
              <w:pStyle w:val="Blm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</w:pPr>
            <w:r w:rsidRPr="00130F5D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26-30 June 2004 NATO Summit Meeting - Accommodation Department, Information Desk</w:t>
            </w:r>
          </w:p>
          <w:p w:rsidR="009A5D64" w:rsidRDefault="009A5D64" w:rsidP="009A5D64">
            <w:pPr>
              <w:rPr>
                <w:lang w:val="en-US"/>
              </w:rPr>
            </w:pPr>
          </w:p>
          <w:p w:rsidR="009A5D64" w:rsidRPr="009A5D64" w:rsidRDefault="009A5D64" w:rsidP="009A5D64">
            <w:pPr>
              <w:rPr>
                <w:lang w:val="en-US"/>
              </w:rPr>
            </w:pPr>
          </w:p>
          <w:p w:rsidR="001C4066" w:rsidRPr="00130F5D" w:rsidRDefault="00C43AB1" w:rsidP="00C43AB1">
            <w:pPr>
              <w:pStyle w:val="Blm"/>
              <w:rPr>
                <w:sz w:val="20"/>
                <w:szCs w:val="20"/>
                <w:lang w:val="en-US"/>
              </w:rPr>
            </w:pPr>
            <w:r w:rsidRPr="009A5D64">
              <w:rPr>
                <w:lang w:val="en-US"/>
              </w:rPr>
              <w:t>LANGUAGE SKILLS</w:t>
            </w:r>
          </w:p>
          <w:p w:rsidR="00C43AB1" w:rsidRPr="00130F5D" w:rsidRDefault="00C43AB1" w:rsidP="00C43AB1">
            <w:pPr>
              <w:rPr>
                <w:lang w:val="en-US"/>
              </w:rPr>
            </w:pPr>
            <w:r w:rsidRPr="00130F5D">
              <w:rPr>
                <w:lang w:val="en-US"/>
              </w:rPr>
              <w:t>Native speaker of Turkish. Advanced language skills in English. Intermediate level in Spanish. Beginner level in German.</w:t>
            </w:r>
          </w:p>
          <w:p w:rsidR="00C43AB1" w:rsidRDefault="00C43AB1" w:rsidP="00C43AB1">
            <w:pPr>
              <w:rPr>
                <w:lang w:val="en-US"/>
              </w:rPr>
            </w:pPr>
          </w:p>
          <w:p w:rsidR="009A5D64" w:rsidRDefault="009A5D64" w:rsidP="00C43AB1">
            <w:pPr>
              <w:rPr>
                <w:lang w:val="en-US"/>
              </w:rPr>
            </w:pPr>
          </w:p>
          <w:p w:rsidR="00C43AB1" w:rsidRPr="00130F5D" w:rsidRDefault="00B526EC" w:rsidP="00C43AB1">
            <w:pPr>
              <w:pStyle w:val="Blm"/>
              <w:rPr>
                <w:sz w:val="20"/>
                <w:szCs w:val="20"/>
                <w:lang w:val="en-US"/>
              </w:rPr>
            </w:pPr>
            <w:r w:rsidRPr="009A5D64">
              <w:rPr>
                <w:lang w:val="en-US"/>
              </w:rPr>
              <w:t>TRANSLATION TOOL</w:t>
            </w:r>
            <w:r w:rsidR="009A5D64">
              <w:rPr>
                <w:lang w:val="en-US"/>
              </w:rPr>
              <w:t>S</w:t>
            </w:r>
            <w:r w:rsidR="00C43AB1" w:rsidRPr="009A5D64">
              <w:rPr>
                <w:lang w:val="en-US"/>
              </w:rPr>
              <w:t xml:space="preserve"> </w:t>
            </w:r>
          </w:p>
          <w:p w:rsidR="00C43AB1" w:rsidRPr="00130F5D" w:rsidRDefault="002541D6" w:rsidP="00C43AB1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U</w:t>
            </w:r>
            <w:r w:rsidR="00B526EC">
              <w:rPr>
                <w:lang w:val="en-US"/>
              </w:rPr>
              <w:t>se</w:t>
            </w:r>
            <w:r>
              <w:rPr>
                <w:lang w:val="en-US"/>
              </w:rPr>
              <w:t>r</w:t>
            </w:r>
            <w:r w:rsidR="00B526EC">
              <w:rPr>
                <w:lang w:val="en-US"/>
              </w:rPr>
              <w:t xml:space="preserve"> of Motaword and MemoQ. Able to use Memsource and SDL Trados.</w:t>
            </w:r>
          </w:p>
          <w:p w:rsidR="00344750" w:rsidRDefault="00344750" w:rsidP="00344750">
            <w:pPr>
              <w:rPr>
                <w:lang w:val="en-US"/>
              </w:rPr>
            </w:pPr>
          </w:p>
          <w:p w:rsidR="009A5D64" w:rsidRDefault="009A5D64" w:rsidP="00344750">
            <w:pPr>
              <w:rPr>
                <w:lang w:val="en-US"/>
              </w:rPr>
            </w:pPr>
          </w:p>
          <w:p w:rsidR="00DC054C" w:rsidRDefault="00DC054C" w:rsidP="00DC054C">
            <w:pPr>
              <w:pStyle w:val="Blm"/>
              <w:rPr>
                <w:lang w:val="en-US"/>
              </w:rPr>
            </w:pPr>
            <w:r>
              <w:rPr>
                <w:lang w:val="en-US"/>
              </w:rPr>
              <w:t>MEMBERSHIPS</w:t>
            </w:r>
          </w:p>
          <w:p w:rsidR="009A5D64" w:rsidRDefault="009A5D64" w:rsidP="009A5D64">
            <w:pPr>
              <w:rPr>
                <w:lang w:val="en-US"/>
              </w:rPr>
            </w:pPr>
            <w:r>
              <w:rPr>
                <w:lang w:val="en-US"/>
              </w:rPr>
              <w:t>Member of ATA between 2010 and 2011.</w:t>
            </w:r>
          </w:p>
          <w:p w:rsidR="00B526EC" w:rsidRPr="00DC054C" w:rsidRDefault="009A5D64" w:rsidP="009A5D64">
            <w:pPr>
              <w:rPr>
                <w:lang w:val="en-US"/>
              </w:rPr>
            </w:pPr>
            <w:r>
              <w:rPr>
                <w:lang w:val="en-US"/>
              </w:rPr>
              <w:t>Member of Translation and Interpreting Association Turkey as of 2013.</w:t>
            </w:r>
          </w:p>
        </w:tc>
      </w:tr>
    </w:tbl>
    <w:p w:rsidR="001C4066" w:rsidRPr="00130F5D" w:rsidRDefault="001C4066" w:rsidP="00587AFA">
      <w:pPr>
        <w:rPr>
          <w:lang w:val="en-US"/>
        </w:rPr>
      </w:pPr>
    </w:p>
    <w:sectPr w:rsidR="001C4066" w:rsidRPr="00130F5D" w:rsidSect="00B526EC">
      <w:footerReference w:type="default" r:id="rId9"/>
      <w:footerReference w:type="first" r:id="rId10"/>
      <w:pgSz w:w="11907" w:h="16839"/>
      <w:pgMar w:top="45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A8" w:rsidRDefault="00C940A8">
      <w:pPr>
        <w:spacing w:after="0" w:line="240" w:lineRule="auto"/>
      </w:pPr>
      <w:r>
        <w:separator/>
      </w:r>
    </w:p>
  </w:endnote>
  <w:endnote w:type="continuationSeparator" w:id="0">
    <w:p w:rsidR="00C940A8" w:rsidRDefault="00C9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46" w:rsidRDefault="00631F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664">
      <w:rPr>
        <w:noProof/>
      </w:rPr>
      <w:t>1</w:t>
    </w:r>
    <w:r>
      <w:rPr>
        <w:noProof/>
      </w:rPr>
      <w:fldChar w:fldCharType="end"/>
    </w:r>
  </w:p>
  <w:p w:rsidR="000F2163" w:rsidRDefault="000F2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46" w:rsidRDefault="00631F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1C46">
      <w:rPr>
        <w:noProof/>
      </w:rPr>
      <w:t>1</w:t>
    </w:r>
    <w:r>
      <w:rPr>
        <w:noProof/>
      </w:rPr>
      <w:fldChar w:fldCharType="end"/>
    </w:r>
  </w:p>
  <w:p w:rsidR="00DC1C46" w:rsidRDefault="00DC1C46" w:rsidP="00DC1C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A8" w:rsidRDefault="00C940A8">
      <w:pPr>
        <w:spacing w:after="0" w:line="240" w:lineRule="auto"/>
      </w:pPr>
      <w:r>
        <w:separator/>
      </w:r>
    </w:p>
  </w:footnote>
  <w:footnote w:type="continuationSeparator" w:id="0">
    <w:p w:rsidR="00C940A8" w:rsidRDefault="00C9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AA283C1E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638446B"/>
    <w:multiLevelType w:val="hybridMultilevel"/>
    <w:tmpl w:val="153C1914"/>
    <w:lvl w:ilvl="0" w:tplc="19DC86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8B4055"/>
    <w:multiLevelType w:val="hybridMultilevel"/>
    <w:tmpl w:val="87A6665A"/>
    <w:lvl w:ilvl="0" w:tplc="50CC065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93"/>
    <w:rsid w:val="00055CFE"/>
    <w:rsid w:val="000A5990"/>
    <w:rsid w:val="000B4335"/>
    <w:rsid w:val="000E406A"/>
    <w:rsid w:val="000F2163"/>
    <w:rsid w:val="0011546B"/>
    <w:rsid w:val="00130F5D"/>
    <w:rsid w:val="00183B17"/>
    <w:rsid w:val="001C4066"/>
    <w:rsid w:val="00201A66"/>
    <w:rsid w:val="00242089"/>
    <w:rsid w:val="002541D6"/>
    <w:rsid w:val="00261D5A"/>
    <w:rsid w:val="002B7D25"/>
    <w:rsid w:val="0032572E"/>
    <w:rsid w:val="00344750"/>
    <w:rsid w:val="0036479E"/>
    <w:rsid w:val="003F2E67"/>
    <w:rsid w:val="004337BE"/>
    <w:rsid w:val="00470C72"/>
    <w:rsid w:val="00477649"/>
    <w:rsid w:val="00535DC2"/>
    <w:rsid w:val="005451D7"/>
    <w:rsid w:val="00576FC0"/>
    <w:rsid w:val="00587AFA"/>
    <w:rsid w:val="00597F31"/>
    <w:rsid w:val="005F005F"/>
    <w:rsid w:val="00603664"/>
    <w:rsid w:val="00603B9C"/>
    <w:rsid w:val="00631F6E"/>
    <w:rsid w:val="00634F7D"/>
    <w:rsid w:val="0066046F"/>
    <w:rsid w:val="00672FF0"/>
    <w:rsid w:val="00677541"/>
    <w:rsid w:val="00683C81"/>
    <w:rsid w:val="007303A0"/>
    <w:rsid w:val="007757E9"/>
    <w:rsid w:val="00781991"/>
    <w:rsid w:val="007A1004"/>
    <w:rsid w:val="007C553D"/>
    <w:rsid w:val="007E5CA5"/>
    <w:rsid w:val="00821217"/>
    <w:rsid w:val="00936E93"/>
    <w:rsid w:val="009A5D64"/>
    <w:rsid w:val="009C5596"/>
    <w:rsid w:val="009F3E1E"/>
    <w:rsid w:val="00A76F2D"/>
    <w:rsid w:val="00AD40E7"/>
    <w:rsid w:val="00AF4987"/>
    <w:rsid w:val="00B03D31"/>
    <w:rsid w:val="00B165D3"/>
    <w:rsid w:val="00B44FE4"/>
    <w:rsid w:val="00B526EC"/>
    <w:rsid w:val="00C43AB1"/>
    <w:rsid w:val="00C44698"/>
    <w:rsid w:val="00C940A8"/>
    <w:rsid w:val="00CD2B4A"/>
    <w:rsid w:val="00D1580F"/>
    <w:rsid w:val="00D415A6"/>
    <w:rsid w:val="00DA1D76"/>
    <w:rsid w:val="00DC054C"/>
    <w:rsid w:val="00DC1C46"/>
    <w:rsid w:val="00DE2048"/>
    <w:rsid w:val="00E32983"/>
    <w:rsid w:val="00E51E2E"/>
    <w:rsid w:val="00E97A93"/>
    <w:rsid w:val="00F3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BAE970-5E10-4933-91F2-95CCE92F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066"/>
    <w:rPr>
      <w:rFonts w:eastAsiaTheme="minorEastAsia" w:cstheme="minorBidi"/>
      <w:color w:val="000000" w:themeColor="text1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1C406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06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06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06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06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066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066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066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066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1C406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C4066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C4066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C406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C4066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C4066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C4066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C4066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table" w:styleId="TableGrid">
    <w:name w:val="Table Grid"/>
    <w:basedOn w:val="TableNormal"/>
    <w:uiPriority w:val="1"/>
    <w:rsid w:val="001C4066"/>
    <w:pPr>
      <w:spacing w:after="0" w:line="240" w:lineRule="auto"/>
    </w:pPr>
    <w:rPr>
      <w:rFonts w:eastAsiaTheme="minorEastAsia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C4066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locked/>
    <w:rsid w:val="001C4066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paragraph" w:styleId="Header">
    <w:name w:val="header"/>
    <w:basedOn w:val="Normal"/>
    <w:link w:val="HeaderChar"/>
    <w:uiPriority w:val="99"/>
    <w:unhideWhenUsed/>
    <w:rsid w:val="001C40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066"/>
    <w:rPr>
      <w:rFonts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C4066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36"/>
    <w:unhideWhenUsed/>
    <w:qFormat/>
    <w:rsid w:val="001C4066"/>
    <w:pPr>
      <w:numPr>
        <w:numId w:val="1"/>
      </w:numPr>
      <w:spacing w:after="1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4066"/>
    <w:rPr>
      <w:rFonts w:cs="Times New Roman"/>
      <w:color w:val="000000" w:themeColor="text1"/>
      <w:sz w:val="20"/>
    </w:rPr>
  </w:style>
  <w:style w:type="paragraph" w:customStyle="1" w:styleId="Blm">
    <w:name w:val="Bölüm"/>
    <w:basedOn w:val="Normal"/>
    <w:next w:val="Normal"/>
    <w:link w:val="BlmKarakteri"/>
    <w:uiPriority w:val="1"/>
    <w:qFormat/>
    <w:rsid w:val="001C4066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066"/>
    <w:rPr>
      <w:rFonts w:cs="Times New Roman"/>
      <w:color w:val="000000" w:themeColor="text1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066"/>
    <w:rPr>
      <w:rFonts w:eastAsiaTheme="minorEastAsia" w:hAnsi="Tahoma" w:cstheme="minorBidi"/>
      <w:color w:val="000000" w:themeColor="text1"/>
      <w:sz w:val="16"/>
      <w:szCs w:val="16"/>
      <w:lang w:val="tr-TR"/>
    </w:rPr>
  </w:style>
  <w:style w:type="paragraph" w:customStyle="1" w:styleId="AltBlm">
    <w:name w:val="Alt Bölüm"/>
    <w:basedOn w:val="Normal"/>
    <w:link w:val="AltBlmKarakteri"/>
    <w:uiPriority w:val="3"/>
    <w:qFormat/>
    <w:rsid w:val="001C4066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1C4066"/>
    <w:rPr>
      <w:i/>
      <w:iCs/>
      <w:color w:val="7F7F7F" w:themeColor="background1" w:themeShade="7F"/>
    </w:rPr>
  </w:style>
  <w:style w:type="paragraph" w:styleId="ListBullet2">
    <w:name w:val="List Bullet 2"/>
    <w:basedOn w:val="Normal"/>
    <w:uiPriority w:val="36"/>
    <w:unhideWhenUsed/>
    <w:qFormat/>
    <w:rsid w:val="001C4066"/>
    <w:pPr>
      <w:numPr>
        <w:numId w:val="2"/>
      </w:numPr>
      <w:spacing w:after="120"/>
      <w:contextualSpacing/>
    </w:pPr>
  </w:style>
  <w:style w:type="paragraph" w:customStyle="1" w:styleId="KiiselAd">
    <w:name w:val="Kişisel Ad"/>
    <w:basedOn w:val="NoSpacing"/>
    <w:link w:val="KiiselAdKarakteri"/>
    <w:uiPriority w:val="1"/>
    <w:qFormat/>
    <w:rsid w:val="001C4066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QuoteChar">
    <w:name w:val="Quote Char"/>
    <w:basedOn w:val="DefaultParagraphFont"/>
    <w:link w:val="Quote"/>
    <w:uiPriority w:val="29"/>
    <w:locked/>
    <w:rsid w:val="001C4066"/>
    <w:rPr>
      <w:rFonts w:cs="Times New Roman"/>
      <w:i/>
      <w:iCs/>
      <w:color w:val="7F7F7F" w:themeColor="background1" w:themeShade="7F"/>
      <w:sz w:val="20"/>
    </w:rPr>
  </w:style>
  <w:style w:type="character" w:styleId="Hyperlink">
    <w:name w:val="Hyperlink"/>
    <w:basedOn w:val="DefaultParagraphFont"/>
    <w:uiPriority w:val="99"/>
    <w:unhideWhenUsed/>
    <w:rsid w:val="001C4066"/>
    <w:rPr>
      <w:rFonts w:cs="Times New Roman"/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1C4066"/>
    <w:rPr>
      <w:rFonts w:asciiTheme="majorHAnsi" w:eastAsiaTheme="majorEastAsia" w:hAnsiTheme="majorHAnsi" w:cstheme="majorBidi"/>
      <w:i/>
      <w:iCs/>
      <w:color w:val="8E736A" w:themeColor="accent6"/>
      <w:sz w:val="20"/>
      <w:szCs w:val="20"/>
      <w:lang w:val="tr-TR"/>
    </w:rPr>
  </w:style>
  <w:style w:type="paragraph" w:styleId="Caption">
    <w:name w:val="caption"/>
    <w:basedOn w:val="Normal"/>
    <w:next w:val="Normal"/>
    <w:uiPriority w:val="35"/>
    <w:unhideWhenUsed/>
    <w:rsid w:val="001C4066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C4066"/>
    <w:rPr>
      <w:rFonts w:eastAsiaTheme="minorEastAsia" w:cs="Times New Roman"/>
      <w:b/>
      <w:i/>
      <w:spacing w:val="0"/>
      <w:sz w:val="20"/>
      <w:lang w:val="tr-TR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C4066"/>
    <w:rPr>
      <w:rFonts w:cs="Times New Roman"/>
      <w:color w:val="000000" w:themeColor="text1"/>
      <w:sz w:val="20"/>
    </w:rPr>
  </w:style>
  <w:style w:type="character" w:styleId="IntenseEmphasis">
    <w:name w:val="Intense Emphasis"/>
    <w:basedOn w:val="DefaultParagraphFont"/>
    <w:uiPriority w:val="21"/>
    <w:qFormat/>
    <w:rsid w:val="001C4066"/>
    <w:rPr>
      <w:rFonts w:cs="Times New Roman"/>
      <w:b/>
      <w:bCs/>
      <w:i/>
      <w:iCs/>
      <w:color w:val="BAC737" w:themeColor="accent3" w:themeShade="BF"/>
      <w:sz w:val="20"/>
    </w:rPr>
  </w:style>
  <w:style w:type="paragraph" w:styleId="IntenseQuote">
    <w:name w:val="Intense Quote"/>
    <w:basedOn w:val="Normal"/>
    <w:link w:val="IntenseQuoteChar"/>
    <w:uiPriority w:val="30"/>
    <w:qFormat/>
    <w:rsid w:val="001C406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styleId="ListBullet3">
    <w:name w:val="List Bullet 3"/>
    <w:basedOn w:val="Normal"/>
    <w:uiPriority w:val="36"/>
    <w:unhideWhenUsed/>
    <w:qFormat/>
    <w:rsid w:val="001C4066"/>
    <w:pPr>
      <w:numPr>
        <w:numId w:val="3"/>
      </w:numPr>
      <w:spacing w:after="120"/>
      <w:contextualSpacing/>
    </w:pPr>
  </w:style>
  <w:style w:type="character" w:styleId="IntenseReference">
    <w:name w:val="Intense Reference"/>
    <w:basedOn w:val="DefaultParagraphFont"/>
    <w:uiPriority w:val="32"/>
    <w:qFormat/>
    <w:rsid w:val="001C4066"/>
    <w:rPr>
      <w:rFonts w:cs="Times New Roman"/>
      <w:b/>
      <w:bCs/>
      <w:color w:val="525A7D" w:themeColor="accent1" w:themeShade="BF"/>
      <w:sz w:val="20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1C4066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paragraph" w:styleId="ListBullet4">
    <w:name w:val="List Bullet 4"/>
    <w:basedOn w:val="Normal"/>
    <w:uiPriority w:val="36"/>
    <w:unhideWhenUsed/>
    <w:qFormat/>
    <w:rsid w:val="001C4066"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1C4066"/>
    <w:pPr>
      <w:numPr>
        <w:numId w:val="5"/>
      </w:numPr>
      <w:spacing w:after="120"/>
      <w:contextualSpacing/>
    </w:pPr>
  </w:style>
  <w:style w:type="character" w:styleId="Strong">
    <w:name w:val="Strong"/>
    <w:basedOn w:val="DefaultParagraphFont"/>
    <w:uiPriority w:val="22"/>
    <w:qFormat/>
    <w:rsid w:val="001C4066"/>
    <w:rPr>
      <w:rFonts w:asciiTheme="minorHAnsi" w:eastAsiaTheme="minorEastAsia" w:hAnsiTheme="minorHAnsi" w:cs="Times New Roman"/>
      <w:b/>
      <w:color w:val="9FB8CD" w:themeColor="accent2"/>
      <w:sz w:val="20"/>
      <w:lang w:val="tr-TR"/>
    </w:rPr>
  </w:style>
  <w:style w:type="character" w:styleId="SubtleEmphasis">
    <w:name w:val="Subtle Emphasis"/>
    <w:basedOn w:val="DefaultParagraphFont"/>
    <w:uiPriority w:val="19"/>
    <w:qFormat/>
    <w:rsid w:val="001C4066"/>
    <w:rPr>
      <w:rFonts w:cs="Times New Roman"/>
      <w:i/>
      <w:iCs/>
      <w:color w:val="737373" w:themeColor="text1" w:themeTint="8C"/>
      <w:kern w:val="16"/>
      <w:sz w:val="20"/>
    </w:rPr>
  </w:style>
  <w:style w:type="character" w:styleId="SubtleReference">
    <w:name w:val="Subtle Reference"/>
    <w:basedOn w:val="DefaultParagraphFont"/>
    <w:uiPriority w:val="31"/>
    <w:qFormat/>
    <w:rsid w:val="001C4066"/>
    <w:rPr>
      <w:rFonts w:cs="Times New Roman"/>
      <w:color w:val="737373" w:themeColor="text1" w:themeTint="8C"/>
      <w:sz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C4066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C4066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C4066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C4066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C4066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C4066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C4066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C4066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C4066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GndereninAdresi">
    <w:name w:val="Gönderenin Adresi"/>
    <w:basedOn w:val="NoSpacing"/>
    <w:link w:val="GndereninAdresiKarakteri"/>
    <w:uiPriority w:val="2"/>
    <w:unhideWhenUsed/>
    <w:qFormat/>
    <w:rsid w:val="001C4066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C4066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KiiselAdKarakteri">
    <w:name w:val="Kişisel Ad Karakteri"/>
    <w:basedOn w:val="NoSpacingChar"/>
    <w:link w:val="KiiselAd"/>
    <w:uiPriority w:val="1"/>
    <w:locked/>
    <w:rsid w:val="001C4066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1C4066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BlmKarakteri">
    <w:name w:val="Bölüm Karakteri"/>
    <w:basedOn w:val="DefaultParagraphFont"/>
    <w:link w:val="Blm"/>
    <w:uiPriority w:val="1"/>
    <w:locked/>
    <w:rsid w:val="001C4066"/>
    <w:rPr>
      <w:rFonts w:asciiTheme="majorHAnsi" w:eastAsiaTheme="majorEastAsia" w:hAnsiTheme="majorHAnsi" w:cstheme="majorBidi"/>
      <w:b/>
      <w:bCs/>
      <w:color w:val="9FB8CD" w:themeColor="accent2"/>
      <w:sz w:val="24"/>
      <w:szCs w:val="24"/>
      <w:lang w:val="tr-TR"/>
    </w:rPr>
  </w:style>
  <w:style w:type="character" w:customStyle="1" w:styleId="SubtitleChar">
    <w:name w:val="Subtitle Char"/>
    <w:basedOn w:val="DefaultParagraphFont"/>
    <w:link w:val="Subtitle"/>
    <w:uiPriority w:val="11"/>
    <w:semiHidden/>
    <w:locked/>
    <w:rsid w:val="001C4066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semiHidden/>
    <w:locked/>
    <w:rsid w:val="001C4066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AltBlmKarakteri">
    <w:name w:val="Alt Bölüm Karakteri"/>
    <w:basedOn w:val="DefaultParagraphFont"/>
    <w:link w:val="AltBlm"/>
    <w:uiPriority w:val="3"/>
    <w:locked/>
    <w:rsid w:val="001C4066"/>
    <w:rPr>
      <w:rFonts w:asciiTheme="majorHAnsi" w:eastAsiaTheme="majorEastAsia" w:hAnsiTheme="majorHAnsi" w:cstheme="majorBidi"/>
      <w:b/>
      <w:bCs/>
      <w:color w:val="727CA3" w:themeColor="accent1"/>
      <w:sz w:val="18"/>
      <w:szCs w:val="18"/>
      <w:lang w:val="tr-TR"/>
    </w:rPr>
  </w:style>
  <w:style w:type="character" w:customStyle="1" w:styleId="GndereninAdresiKarakteri">
    <w:name w:val="Gönderenin Adresi Karakteri"/>
    <w:basedOn w:val="NoSpacingChar"/>
    <w:link w:val="GndereninAdresi"/>
    <w:uiPriority w:val="2"/>
    <w:locked/>
    <w:rsid w:val="001C4066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1C4066"/>
    <w:rPr>
      <w:rFonts w:cs="Times New Roman"/>
      <w:color w:val="808080"/>
    </w:rPr>
  </w:style>
  <w:style w:type="paragraph" w:customStyle="1" w:styleId="AltBlmTarihi">
    <w:name w:val="Alt Bölüm Tarihi"/>
    <w:basedOn w:val="Blm"/>
    <w:link w:val="AltBlmTarihiKarakteri"/>
    <w:uiPriority w:val="4"/>
    <w:qFormat/>
    <w:rsid w:val="001C4066"/>
    <w:rPr>
      <w:b w:val="0"/>
      <w:color w:val="727CA3" w:themeColor="accent1"/>
      <w:sz w:val="18"/>
      <w:szCs w:val="18"/>
    </w:rPr>
  </w:style>
  <w:style w:type="paragraph" w:customStyle="1" w:styleId="AltBlmMetni">
    <w:name w:val="Alt Bölüm Metni"/>
    <w:basedOn w:val="Normal"/>
    <w:uiPriority w:val="5"/>
    <w:qFormat/>
    <w:rsid w:val="001C4066"/>
    <w:pPr>
      <w:spacing w:after="320"/>
      <w:contextualSpacing/>
    </w:pPr>
  </w:style>
  <w:style w:type="character" w:customStyle="1" w:styleId="AltBlmTarihiKarakteri">
    <w:name w:val="Alt Bölüm Tarihi Karakteri"/>
    <w:basedOn w:val="AltBlmKarakteri"/>
    <w:link w:val="AltBlmTarihi"/>
    <w:uiPriority w:val="4"/>
    <w:locked/>
    <w:rsid w:val="001C4066"/>
    <w:rPr>
      <w:rFonts w:asciiTheme="majorHAnsi" w:eastAsiaTheme="majorEastAsia" w:hAnsiTheme="majorHAnsi" w:cstheme="majorBidi"/>
      <w:b/>
      <w:bCs/>
      <w:color w:val="727CA3" w:themeColor="accent1"/>
      <w:sz w:val="18"/>
      <w:szCs w:val="18"/>
      <w:lang w:val="tr-TR"/>
    </w:rPr>
  </w:style>
  <w:style w:type="paragraph" w:customStyle="1" w:styleId="AltbilgilkSayfa">
    <w:name w:val="Altbilgi İlk Sayfa"/>
    <w:basedOn w:val="Footer"/>
    <w:uiPriority w:val="34"/>
    <w:rsid w:val="001C4066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stbilgilkSayfa">
    <w:name w:val="Üstbilgi İlk Sayfa"/>
    <w:basedOn w:val="Header"/>
    <w:qFormat/>
    <w:rsid w:val="001C406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resMetni">
    <w:name w:val="Adres Metni"/>
    <w:basedOn w:val="NoSpacing"/>
    <w:uiPriority w:val="2"/>
    <w:qFormat/>
    <w:rsid w:val="001C4066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stbilgiSol">
    <w:name w:val="Üstbilgi Sol"/>
    <w:basedOn w:val="Header"/>
    <w:uiPriority w:val="35"/>
    <w:unhideWhenUsed/>
    <w:qFormat/>
    <w:rsid w:val="001C406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ltbilgiSol">
    <w:name w:val="Altbilgi Sol"/>
    <w:basedOn w:val="Normal"/>
    <w:next w:val="AltBlm"/>
    <w:uiPriority w:val="35"/>
    <w:unhideWhenUsed/>
    <w:qFormat/>
    <w:rsid w:val="001C406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stbilgiSa">
    <w:name w:val="Üstbilgi Sağ"/>
    <w:basedOn w:val="Header"/>
    <w:uiPriority w:val="35"/>
    <w:unhideWhenUsed/>
    <w:qFormat/>
    <w:rsid w:val="001C406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ltbilgiSa">
    <w:name w:val="Altbilgi Sağ"/>
    <w:basedOn w:val="Footer"/>
    <w:uiPriority w:val="35"/>
    <w:unhideWhenUsed/>
    <w:qFormat/>
    <w:rsid w:val="001C4066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lcnnAd">
    <w:name w:val="Alıcının Adı"/>
    <w:basedOn w:val="NoSpacing"/>
    <w:uiPriority w:val="1"/>
    <w:qFormat/>
    <w:rsid w:val="001C4066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character" w:customStyle="1" w:styleId="apple-style-span">
    <w:name w:val="apple-style-span"/>
    <w:basedOn w:val="DefaultParagraphFont"/>
    <w:rsid w:val="009C5596"/>
    <w:rPr>
      <w:rFonts w:cs="Times New Roman"/>
    </w:rPr>
  </w:style>
  <w:style w:type="character" w:customStyle="1" w:styleId="apple-converted-space">
    <w:name w:val="apple-converted-space"/>
    <w:basedOn w:val="DefaultParagraphFont"/>
    <w:rsid w:val="009C5596"/>
    <w:rPr>
      <w:rFonts w:cs="Times New Roman"/>
    </w:rPr>
  </w:style>
  <w:style w:type="paragraph" w:customStyle="1" w:styleId="Default">
    <w:name w:val="Default"/>
    <w:rsid w:val="00C43AB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em\AppData\Roaming\Microsoft\Templates\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Times New Roman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2FACB44-5578-4D20-A3D9-71302386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SİNEM CANIM</dc:creator>
  <cp:lastModifiedBy>xxxxx</cp:lastModifiedBy>
  <cp:revision>2</cp:revision>
  <cp:lastPrinted>2011-06-05T18:08:00Z</cp:lastPrinted>
  <dcterms:created xsi:type="dcterms:W3CDTF">2016-07-27T09:06:00Z</dcterms:created>
  <dcterms:modified xsi:type="dcterms:W3CDTF">2016-07-27T09:06:00Z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1055</vt:i4>
  </property>
  <property fmtid="{D5CDD505-2E9C-101B-9397-08002B2CF9AE}" pid="3" name="_Version">
    <vt:lpwstr>0809</vt:lpwstr>
  </property>
  <property fmtid="{D5CDD505-2E9C-101B-9397-08002B2CF9AE}" pid="4" name="_TemplateID">
    <vt:lpwstr>TC101927541055</vt:lpwstr>
  </property>
</Properties>
</file>