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48" w:rsidRPr="00E2174C" w:rsidRDefault="00852148">
      <w:pPr>
        <w:pStyle w:val="NoSpacing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9549"/>
      </w:tblGrid>
      <w:tr w:rsidR="00E2174C" w:rsidRPr="00E2174C" w:rsidTr="00F13C1D">
        <w:trPr>
          <w:trHeight w:val="2140"/>
          <w:jc w:val="center"/>
        </w:trPr>
        <w:tc>
          <w:tcPr>
            <w:tcW w:w="360" w:type="dxa"/>
            <w:shd w:val="clear" w:color="auto" w:fill="9FB8CD" w:themeFill="accent2"/>
          </w:tcPr>
          <w:p w:rsidR="00852148" w:rsidRPr="00E2174C" w:rsidRDefault="00852148"/>
        </w:tc>
        <w:tc>
          <w:tcPr>
            <w:tcW w:w="9232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52148" w:rsidRPr="00E2174C" w:rsidRDefault="00852148">
            <w:pPr>
              <w:pStyle w:val="PersonalName"/>
              <w:rPr>
                <w:color w:val="000000" w:themeColor="text1"/>
              </w:rPr>
            </w:pPr>
          </w:p>
          <w:p w:rsidR="00BF0915" w:rsidRPr="00E2174C" w:rsidRDefault="00BF0915">
            <w:pPr>
              <w:pStyle w:val="AddressText"/>
              <w:rPr>
                <w:b/>
                <w:color w:val="000000" w:themeColor="text1"/>
                <w:sz w:val="28"/>
                <w:szCs w:val="28"/>
              </w:rPr>
            </w:pPr>
            <w:r w:rsidRPr="00E2174C">
              <w:rPr>
                <w:b/>
                <w:color w:val="000000" w:themeColor="text1"/>
                <w:sz w:val="28"/>
                <w:szCs w:val="28"/>
              </w:rPr>
              <w:t>Shilpa R</w:t>
            </w:r>
            <w:r w:rsidR="00400E0C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E2174C">
              <w:rPr>
                <w:b/>
                <w:color w:val="000000" w:themeColor="text1"/>
                <w:sz w:val="28"/>
                <w:szCs w:val="28"/>
              </w:rPr>
              <w:t xml:space="preserve"> Poshe</w:t>
            </w:r>
          </w:p>
          <w:p w:rsidR="00BF0915" w:rsidRPr="00A87BC1" w:rsidRDefault="00400E0C" w:rsidP="00400E0C">
            <w:pPr>
              <w:pStyle w:val="AddressText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</w:t>
            </w:r>
            <w:r w:rsidR="00A87BC1">
              <w:rPr>
                <w:color w:val="000000" w:themeColor="text1"/>
              </w:rPr>
              <w:t xml:space="preserve">            </w:t>
            </w:r>
            <w:r w:rsidR="00F26BAD" w:rsidRPr="00A87BC1">
              <w:rPr>
                <w:color w:val="000000" w:themeColor="text1"/>
                <w:sz w:val="20"/>
              </w:rPr>
              <w:t>Sector 4,</w:t>
            </w:r>
            <w:r w:rsidRPr="00A87BC1">
              <w:rPr>
                <w:color w:val="000000" w:themeColor="text1"/>
                <w:sz w:val="20"/>
              </w:rPr>
              <w:t xml:space="preserve"> Kharghar</w:t>
            </w:r>
          </w:p>
          <w:p w:rsidR="00852148" w:rsidRDefault="00F26BAD">
            <w:pPr>
              <w:pStyle w:val="AddressText"/>
              <w:rPr>
                <w:color w:val="000000" w:themeColor="text1"/>
                <w:sz w:val="20"/>
              </w:rPr>
            </w:pPr>
            <w:r w:rsidRPr="00A87BC1">
              <w:rPr>
                <w:color w:val="000000" w:themeColor="text1"/>
                <w:sz w:val="20"/>
              </w:rPr>
              <w:t xml:space="preserve"> Navi Mumbai 410210</w:t>
            </w:r>
          </w:p>
          <w:p w:rsidR="00A87BC1" w:rsidRPr="00A87BC1" w:rsidRDefault="00A87BC1">
            <w:pPr>
              <w:pStyle w:val="AddressTex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INDIA.</w:t>
            </w:r>
          </w:p>
          <w:p w:rsidR="00852148" w:rsidRPr="00A87BC1" w:rsidRDefault="00A87BC1">
            <w:pPr>
              <w:pStyle w:val="AddressText"/>
              <w:rPr>
                <w:color w:val="000000" w:themeColor="text1"/>
                <w:sz w:val="20"/>
              </w:rPr>
            </w:pPr>
            <w:r w:rsidRPr="00A87BC1">
              <w:rPr>
                <w:color w:val="000000" w:themeColor="text1"/>
                <w:sz w:val="20"/>
              </w:rPr>
              <w:t xml:space="preserve">+ 91 - </w:t>
            </w:r>
            <w:r w:rsidR="001343B0" w:rsidRPr="00A87BC1">
              <w:rPr>
                <w:color w:val="000000" w:themeColor="text1"/>
                <w:sz w:val="20"/>
              </w:rPr>
              <w:t xml:space="preserve"> </w:t>
            </w:r>
            <w:r w:rsidR="00F26BAD" w:rsidRPr="00A87BC1">
              <w:rPr>
                <w:color w:val="000000" w:themeColor="text1"/>
                <w:sz w:val="20"/>
              </w:rPr>
              <w:t>9819291984</w:t>
            </w:r>
          </w:p>
          <w:p w:rsidR="00852148" w:rsidRPr="00A87BC1" w:rsidRDefault="00A87BC1" w:rsidP="00DE6744">
            <w:pPr>
              <w:pStyle w:val="AddressText"/>
              <w:rPr>
                <w:color w:val="000000" w:themeColor="text1"/>
                <w:sz w:val="24"/>
              </w:rPr>
            </w:pPr>
            <w:r w:rsidRPr="00920A55">
              <w:rPr>
                <w:color w:val="auto"/>
                <w:sz w:val="20"/>
              </w:rPr>
              <w:t>sposhe@rediffmail.com</w:t>
            </w:r>
          </w:p>
        </w:tc>
      </w:tr>
      <w:tr w:rsidR="00E2174C" w:rsidRPr="00E2174C" w:rsidTr="00F13C1D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852148" w:rsidRPr="00E2174C" w:rsidRDefault="00852148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52148" w:rsidRPr="00E2174C" w:rsidRDefault="00FA112E">
            <w:pPr>
              <w:pStyle w:val="Section"/>
              <w:rPr>
                <w:color w:val="000000" w:themeColor="text1"/>
              </w:rPr>
            </w:pPr>
            <w:r w:rsidRPr="00E2174C">
              <w:rPr>
                <w:color w:val="000000" w:themeColor="text1"/>
              </w:rPr>
              <w:t>Objective</w:t>
            </w:r>
            <w:bookmarkStart w:id="0" w:name="_GoBack"/>
            <w:bookmarkEnd w:id="0"/>
          </w:p>
          <w:p w:rsidR="00852148" w:rsidRPr="00E2174C" w:rsidRDefault="00F26BAD">
            <w:pPr>
              <w:pStyle w:val="SubsectionText"/>
              <w:rPr>
                <w:sz w:val="22"/>
                <w:szCs w:val="22"/>
              </w:rPr>
            </w:pPr>
            <w:proofErr w:type="gramStart"/>
            <w:r w:rsidRPr="00E2174C">
              <w:rPr>
                <w:sz w:val="22"/>
                <w:szCs w:val="22"/>
              </w:rPr>
              <w:t xml:space="preserve">To  </w:t>
            </w:r>
            <w:r w:rsidR="00AD6192" w:rsidRPr="00E2174C">
              <w:rPr>
                <w:sz w:val="22"/>
                <w:szCs w:val="22"/>
              </w:rPr>
              <w:t>work</w:t>
            </w:r>
            <w:proofErr w:type="gramEnd"/>
            <w:r w:rsidR="00AD6192" w:rsidRPr="00E2174C">
              <w:rPr>
                <w:sz w:val="22"/>
                <w:szCs w:val="22"/>
              </w:rPr>
              <w:t xml:space="preserve"> sincerely to the best of my ability to attain the goal of the organization; simultaneously achieving my personal goal.</w:t>
            </w:r>
          </w:p>
          <w:p w:rsidR="00852148" w:rsidRPr="00E2174C" w:rsidRDefault="001343B0">
            <w:pPr>
              <w:pStyle w:val="Section"/>
              <w:rPr>
                <w:color w:val="000000" w:themeColor="text1"/>
              </w:rPr>
            </w:pPr>
            <w:r w:rsidRPr="00E2174C">
              <w:rPr>
                <w:color w:val="000000" w:themeColor="text1"/>
              </w:rPr>
              <w:t>Education</w:t>
            </w:r>
          </w:p>
          <w:p w:rsidR="00F26BAD" w:rsidRPr="00E2174C" w:rsidRDefault="00F26BAD" w:rsidP="00095B9D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174C">
              <w:rPr>
                <w:sz w:val="22"/>
                <w:szCs w:val="22"/>
              </w:rPr>
              <w:t>Bachelor of Commerce</w:t>
            </w:r>
            <w:r w:rsidR="001343B0" w:rsidRPr="00E2174C">
              <w:rPr>
                <w:sz w:val="22"/>
                <w:szCs w:val="22"/>
              </w:rPr>
              <w:t xml:space="preserve"> </w:t>
            </w:r>
            <w:r w:rsidR="00AD6192" w:rsidRPr="00E2174C">
              <w:rPr>
                <w:sz w:val="22"/>
                <w:szCs w:val="22"/>
              </w:rPr>
              <w:t xml:space="preserve"> in June 1993</w:t>
            </w:r>
          </w:p>
          <w:p w:rsidR="009B5541" w:rsidRPr="00E2174C" w:rsidRDefault="009B5541" w:rsidP="00095B9D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174C">
              <w:rPr>
                <w:sz w:val="22"/>
                <w:szCs w:val="22"/>
              </w:rPr>
              <w:t>Bachelor in Theology in June 2019</w:t>
            </w:r>
          </w:p>
          <w:p w:rsidR="00F26BAD" w:rsidRPr="00E2174C" w:rsidRDefault="00F26BAD" w:rsidP="00095B9D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174C">
              <w:rPr>
                <w:sz w:val="22"/>
                <w:szCs w:val="22"/>
              </w:rPr>
              <w:t>Diploma in Office Management</w:t>
            </w:r>
          </w:p>
          <w:p w:rsidR="00852148" w:rsidRPr="00E2174C" w:rsidRDefault="00F26BAD" w:rsidP="00095B9D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174C">
              <w:rPr>
                <w:sz w:val="22"/>
                <w:szCs w:val="22"/>
              </w:rPr>
              <w:t>Diploma in Computer Application</w:t>
            </w:r>
          </w:p>
          <w:p w:rsidR="00DE6744" w:rsidRPr="00E2174C" w:rsidRDefault="00DE6744" w:rsidP="00F26BAD">
            <w:pPr>
              <w:pStyle w:val="Section"/>
              <w:rPr>
                <w:color w:val="000000" w:themeColor="text1"/>
              </w:rPr>
            </w:pPr>
          </w:p>
          <w:p w:rsidR="00F26BAD" w:rsidRPr="00E2174C" w:rsidRDefault="00F26BAD" w:rsidP="00F26BAD">
            <w:pPr>
              <w:pStyle w:val="Section"/>
              <w:rPr>
                <w:color w:val="000000" w:themeColor="text1"/>
              </w:rPr>
            </w:pPr>
            <w:r w:rsidRPr="00E2174C">
              <w:rPr>
                <w:color w:val="000000" w:themeColor="text1"/>
              </w:rPr>
              <w:t>Date of Birth</w:t>
            </w:r>
          </w:p>
          <w:p w:rsidR="00852148" w:rsidRPr="00E2174C" w:rsidRDefault="00F26BAD" w:rsidP="00095B9D">
            <w:pPr>
              <w:pStyle w:val="SubsectionText"/>
              <w:rPr>
                <w:sz w:val="22"/>
                <w:szCs w:val="22"/>
              </w:rPr>
            </w:pPr>
            <w:r w:rsidRPr="00E2174C">
              <w:rPr>
                <w:sz w:val="22"/>
                <w:szCs w:val="22"/>
              </w:rPr>
              <w:t>5th April 1973</w:t>
            </w:r>
          </w:p>
          <w:p w:rsidR="00852148" w:rsidRPr="00E2174C" w:rsidRDefault="001343B0">
            <w:pPr>
              <w:pStyle w:val="Section"/>
              <w:rPr>
                <w:color w:val="000000" w:themeColor="text1"/>
              </w:rPr>
            </w:pPr>
            <w:r w:rsidRPr="00E2174C">
              <w:rPr>
                <w:color w:val="000000" w:themeColor="text1"/>
              </w:rPr>
              <w:t>Experience</w:t>
            </w:r>
          </w:p>
          <w:p w:rsidR="00DE6744" w:rsidRPr="00E2174C" w:rsidRDefault="00DE6744" w:rsidP="00DE6744">
            <w:pPr>
              <w:pStyle w:val="SubsectionText"/>
              <w:rPr>
                <w:sz w:val="22"/>
                <w:szCs w:val="22"/>
              </w:rPr>
            </w:pPr>
            <w:r w:rsidRPr="00E2174C">
              <w:rPr>
                <w:sz w:val="22"/>
                <w:szCs w:val="22"/>
              </w:rPr>
              <w:t>Have over 20 years of experience in various fields which includes</w:t>
            </w:r>
            <w:r w:rsidR="00A63F3E">
              <w:rPr>
                <w:sz w:val="22"/>
                <w:szCs w:val="22"/>
              </w:rPr>
              <w:t xml:space="preserve"> language translation, </w:t>
            </w:r>
            <w:r w:rsidRPr="00E2174C">
              <w:rPr>
                <w:sz w:val="22"/>
                <w:szCs w:val="22"/>
              </w:rPr>
              <w:t>administration, operations, customer service, marketing co-ordination</w:t>
            </w:r>
          </w:p>
          <w:p w:rsidR="00A63F3E" w:rsidRDefault="00A63F3E" w:rsidP="00AD6192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working as a</w:t>
            </w:r>
            <w:r w:rsidR="00E14262">
              <w:rPr>
                <w:sz w:val="22"/>
                <w:szCs w:val="22"/>
              </w:rPr>
              <w:t xml:space="preserve"> full-time</w:t>
            </w:r>
            <w:r>
              <w:rPr>
                <w:sz w:val="22"/>
                <w:szCs w:val="22"/>
              </w:rPr>
              <w:t xml:space="preserve"> </w:t>
            </w:r>
            <w:r w:rsidRPr="008629FB">
              <w:rPr>
                <w:b/>
                <w:bCs/>
                <w:sz w:val="22"/>
                <w:szCs w:val="22"/>
              </w:rPr>
              <w:t>Freelance Translator</w:t>
            </w:r>
            <w:r>
              <w:rPr>
                <w:sz w:val="22"/>
                <w:szCs w:val="22"/>
              </w:rPr>
              <w:t xml:space="preserve"> for </w:t>
            </w:r>
            <w:r w:rsidR="000F4D55">
              <w:rPr>
                <w:sz w:val="22"/>
                <w:szCs w:val="22"/>
              </w:rPr>
              <w:t xml:space="preserve">Marathi, </w:t>
            </w:r>
            <w:r>
              <w:rPr>
                <w:sz w:val="22"/>
                <w:szCs w:val="22"/>
              </w:rPr>
              <w:t>Engl</w:t>
            </w:r>
            <w:r w:rsidR="00E14262">
              <w:rPr>
                <w:sz w:val="22"/>
                <w:szCs w:val="22"/>
              </w:rPr>
              <w:t xml:space="preserve">ish, and Hindi Language </w:t>
            </w:r>
            <w:r w:rsidR="000F4D55">
              <w:rPr>
                <w:sz w:val="22"/>
                <w:szCs w:val="22"/>
              </w:rPr>
              <w:t xml:space="preserve">(all pairs) </w:t>
            </w:r>
            <w:r w:rsidR="00E14262">
              <w:rPr>
                <w:sz w:val="22"/>
                <w:szCs w:val="22"/>
              </w:rPr>
              <w:t>since last one year.</w:t>
            </w:r>
          </w:p>
          <w:p w:rsidR="00E14262" w:rsidRDefault="00E14262" w:rsidP="00E14262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="00A63F3E" w:rsidRDefault="00E14262" w:rsidP="00A63F3E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</w:t>
            </w:r>
            <w:r w:rsidR="00A63F3E">
              <w:rPr>
                <w:sz w:val="22"/>
                <w:szCs w:val="22"/>
              </w:rPr>
              <w:t xml:space="preserve"> of the recent</w:t>
            </w:r>
            <w:r w:rsidR="00A26D38">
              <w:rPr>
                <w:sz w:val="22"/>
                <w:szCs w:val="22"/>
              </w:rPr>
              <w:t>ly</w:t>
            </w:r>
            <w:r w:rsidR="00A63F3E">
              <w:rPr>
                <w:sz w:val="22"/>
                <w:szCs w:val="22"/>
              </w:rPr>
              <w:t xml:space="preserve"> completed projects are as below :</w:t>
            </w:r>
          </w:p>
          <w:p w:rsidR="00E14262" w:rsidRDefault="00E14262" w:rsidP="00A63F3E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="00EA3EC3" w:rsidRPr="00EA3EC3" w:rsidRDefault="00EA3EC3" w:rsidP="00EA3EC3">
            <w:pPr>
              <w:pStyle w:val="ListBulle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A3EC3">
              <w:rPr>
                <w:sz w:val="22"/>
                <w:szCs w:val="22"/>
              </w:rPr>
              <w:lastRenderedPageBreak/>
              <w:t>End TB Clinical Trial related Medical Forms of MEDICAL SANS FRONTIERES (DOCTORS WITHOUT BORDERS)- FRANCE – Marathi to English</w:t>
            </w:r>
          </w:p>
          <w:p w:rsidR="00EA3EC3" w:rsidRPr="00EA3EC3" w:rsidRDefault="00EA3EC3" w:rsidP="00EA3EC3">
            <w:pPr>
              <w:pStyle w:val="ListBulle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A3EC3">
              <w:rPr>
                <w:sz w:val="22"/>
                <w:szCs w:val="22"/>
              </w:rPr>
              <w:t>Electrician Domestic Solutions – Student handbook - English to Marathi</w:t>
            </w:r>
          </w:p>
          <w:p w:rsidR="00EA3EC3" w:rsidRPr="00EA3EC3" w:rsidRDefault="00EA3EC3" w:rsidP="00EA3EC3">
            <w:pPr>
              <w:pStyle w:val="ListBulle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A3EC3">
              <w:rPr>
                <w:sz w:val="22"/>
                <w:szCs w:val="22"/>
              </w:rPr>
              <w:t>Trainee Associate - English to Marathi</w:t>
            </w:r>
          </w:p>
          <w:p w:rsidR="00EA3EC3" w:rsidRPr="00EA3EC3" w:rsidRDefault="00EA3EC3" w:rsidP="00EA3EC3">
            <w:pPr>
              <w:pStyle w:val="ListBulle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A3EC3">
              <w:rPr>
                <w:sz w:val="22"/>
                <w:szCs w:val="22"/>
              </w:rPr>
              <w:t xml:space="preserve">History Text Book of Standard 10th – English to Marathi </w:t>
            </w:r>
          </w:p>
          <w:p w:rsidR="00EA3EC3" w:rsidRPr="00EA3EC3" w:rsidRDefault="00EA3EC3" w:rsidP="00EA3EC3">
            <w:pPr>
              <w:pStyle w:val="ListBulle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A3EC3">
              <w:rPr>
                <w:sz w:val="22"/>
                <w:szCs w:val="22"/>
              </w:rPr>
              <w:t>FMCG Manufacturers website content – Marathi to English</w:t>
            </w:r>
          </w:p>
          <w:p w:rsidR="00EA3EC3" w:rsidRPr="00EA3EC3" w:rsidRDefault="00EA3EC3" w:rsidP="00EA3EC3">
            <w:pPr>
              <w:pStyle w:val="ListBulle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A3EC3">
              <w:rPr>
                <w:sz w:val="22"/>
                <w:szCs w:val="22"/>
              </w:rPr>
              <w:t>Christian Biblical Lessons of a reputed Bible College – English to Hindi</w:t>
            </w:r>
          </w:p>
          <w:p w:rsidR="00EA3EC3" w:rsidRPr="00EA3EC3" w:rsidRDefault="00EA3EC3" w:rsidP="00EA3EC3">
            <w:pPr>
              <w:pStyle w:val="ListBulle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A3EC3">
              <w:rPr>
                <w:sz w:val="22"/>
                <w:szCs w:val="22"/>
              </w:rPr>
              <w:t>Ombudsman Policy – English to Marathi</w:t>
            </w:r>
          </w:p>
          <w:p w:rsidR="00A63F3E" w:rsidRDefault="00A63F3E" w:rsidP="00A63F3E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="00AD6192" w:rsidRPr="00E2174C" w:rsidRDefault="009B5541" w:rsidP="00AD6192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174C">
              <w:rPr>
                <w:sz w:val="22"/>
                <w:szCs w:val="22"/>
              </w:rPr>
              <w:t>Worked</w:t>
            </w:r>
            <w:r w:rsidR="00AD6192" w:rsidRPr="00E2174C">
              <w:rPr>
                <w:sz w:val="22"/>
                <w:szCs w:val="22"/>
              </w:rPr>
              <w:t xml:space="preserve"> with </w:t>
            </w:r>
            <w:r w:rsidR="00AD6192" w:rsidRPr="00C95825">
              <w:rPr>
                <w:b/>
                <w:bCs/>
                <w:sz w:val="22"/>
                <w:szCs w:val="22"/>
              </w:rPr>
              <w:t xml:space="preserve">One Hope Ministry </w:t>
            </w:r>
            <w:r w:rsidR="00597C9A" w:rsidRPr="00C95825">
              <w:rPr>
                <w:b/>
                <w:bCs/>
                <w:sz w:val="22"/>
                <w:szCs w:val="22"/>
              </w:rPr>
              <w:t>(</w:t>
            </w:r>
            <w:r w:rsidRPr="00C95825">
              <w:rPr>
                <w:b/>
                <w:bCs/>
                <w:sz w:val="22"/>
                <w:szCs w:val="22"/>
              </w:rPr>
              <w:t xml:space="preserve">Christian </w:t>
            </w:r>
            <w:r w:rsidR="00597C9A" w:rsidRPr="00C95825">
              <w:rPr>
                <w:b/>
                <w:bCs/>
                <w:sz w:val="22"/>
                <w:szCs w:val="22"/>
              </w:rPr>
              <w:t>NGO)</w:t>
            </w:r>
            <w:r w:rsidR="00597C9A" w:rsidRPr="00E2174C">
              <w:rPr>
                <w:sz w:val="22"/>
                <w:szCs w:val="22"/>
              </w:rPr>
              <w:t xml:space="preserve"> </w:t>
            </w:r>
            <w:r w:rsidR="00AD6192" w:rsidRPr="00E2174C">
              <w:rPr>
                <w:sz w:val="22"/>
                <w:szCs w:val="22"/>
              </w:rPr>
              <w:t xml:space="preserve">as </w:t>
            </w:r>
            <w:r w:rsidR="00597C9A" w:rsidRPr="00E2174C">
              <w:rPr>
                <w:sz w:val="22"/>
                <w:szCs w:val="22"/>
              </w:rPr>
              <w:t xml:space="preserve">an </w:t>
            </w:r>
            <w:r w:rsidR="00AD6192" w:rsidRPr="00C95825">
              <w:rPr>
                <w:b/>
                <w:bCs/>
                <w:sz w:val="22"/>
                <w:szCs w:val="22"/>
              </w:rPr>
              <w:t>Operations Executive</w:t>
            </w:r>
            <w:r w:rsidR="00AD6192" w:rsidRPr="00E2174C">
              <w:rPr>
                <w:sz w:val="22"/>
                <w:szCs w:val="22"/>
              </w:rPr>
              <w:t xml:space="preserve"> </w:t>
            </w:r>
            <w:r w:rsidR="00C95825">
              <w:rPr>
                <w:sz w:val="22"/>
                <w:szCs w:val="22"/>
              </w:rPr>
              <w:t>from</w:t>
            </w:r>
            <w:r w:rsidR="00AD6192" w:rsidRPr="00E2174C">
              <w:rPr>
                <w:sz w:val="22"/>
                <w:szCs w:val="22"/>
              </w:rPr>
              <w:t xml:space="preserve"> March 2009</w:t>
            </w:r>
            <w:r w:rsidRPr="00E2174C">
              <w:rPr>
                <w:sz w:val="22"/>
                <w:szCs w:val="22"/>
              </w:rPr>
              <w:t xml:space="preserve"> till March 2018</w:t>
            </w:r>
          </w:p>
          <w:p w:rsidR="00AD6192" w:rsidRPr="00E2174C" w:rsidRDefault="00AD6192" w:rsidP="00AD6192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174C">
              <w:rPr>
                <w:sz w:val="22"/>
                <w:szCs w:val="22"/>
              </w:rPr>
              <w:t xml:space="preserve">Worked at </w:t>
            </w:r>
            <w:r w:rsidRPr="00C95825">
              <w:rPr>
                <w:b/>
                <w:bCs/>
                <w:sz w:val="22"/>
                <w:szCs w:val="22"/>
              </w:rPr>
              <w:t>Kotak Securities Ltd.</w:t>
            </w:r>
            <w:r w:rsidRPr="00E2174C">
              <w:rPr>
                <w:sz w:val="22"/>
                <w:szCs w:val="22"/>
              </w:rPr>
              <w:t xml:space="preserve"> as a </w:t>
            </w:r>
            <w:r w:rsidRPr="00C95825">
              <w:rPr>
                <w:b/>
                <w:bCs/>
                <w:sz w:val="22"/>
                <w:szCs w:val="22"/>
              </w:rPr>
              <w:t>Team Leader, Quality</w:t>
            </w:r>
            <w:r w:rsidRPr="00E2174C">
              <w:rPr>
                <w:sz w:val="22"/>
                <w:szCs w:val="22"/>
              </w:rPr>
              <w:t xml:space="preserve"> </w:t>
            </w:r>
            <w:r w:rsidR="009B5541" w:rsidRPr="00E2174C">
              <w:rPr>
                <w:sz w:val="22"/>
                <w:szCs w:val="22"/>
              </w:rPr>
              <w:t xml:space="preserve">from March 2004 </w:t>
            </w:r>
            <w:r w:rsidRPr="00E2174C">
              <w:rPr>
                <w:sz w:val="22"/>
                <w:szCs w:val="22"/>
              </w:rPr>
              <w:t>till February 2009</w:t>
            </w:r>
          </w:p>
          <w:p w:rsidR="004D30EA" w:rsidRPr="00E2174C" w:rsidRDefault="004D30EA" w:rsidP="00095B9D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174C">
              <w:rPr>
                <w:sz w:val="22"/>
                <w:szCs w:val="22"/>
              </w:rPr>
              <w:t xml:space="preserve">Worked as a </w:t>
            </w:r>
            <w:r w:rsidRPr="00C95825">
              <w:rPr>
                <w:b/>
                <w:bCs/>
                <w:sz w:val="22"/>
                <w:szCs w:val="22"/>
              </w:rPr>
              <w:t>Marketing Coordinator</w:t>
            </w:r>
            <w:r w:rsidRPr="00E2174C">
              <w:rPr>
                <w:sz w:val="22"/>
                <w:szCs w:val="22"/>
              </w:rPr>
              <w:t xml:space="preserve"> at </w:t>
            </w:r>
            <w:r w:rsidRPr="00C95825">
              <w:rPr>
                <w:b/>
                <w:bCs/>
                <w:sz w:val="22"/>
                <w:szCs w:val="22"/>
              </w:rPr>
              <w:t>HS Engineering  &amp; Marketing Services</w:t>
            </w:r>
            <w:r w:rsidR="00D82217">
              <w:rPr>
                <w:b/>
                <w:bCs/>
                <w:sz w:val="22"/>
                <w:szCs w:val="22"/>
              </w:rPr>
              <w:t xml:space="preserve"> </w:t>
            </w:r>
            <w:r w:rsidR="00D82217" w:rsidRPr="00D82217">
              <w:rPr>
                <w:sz w:val="22"/>
                <w:szCs w:val="22"/>
              </w:rPr>
              <w:t>from May 2003</w:t>
            </w:r>
            <w:r w:rsidR="00D82217">
              <w:rPr>
                <w:b/>
                <w:bCs/>
                <w:sz w:val="22"/>
                <w:szCs w:val="22"/>
              </w:rPr>
              <w:t xml:space="preserve"> </w:t>
            </w:r>
            <w:r w:rsidRPr="00E2174C">
              <w:rPr>
                <w:sz w:val="22"/>
                <w:szCs w:val="22"/>
              </w:rPr>
              <w:t xml:space="preserve">till </w:t>
            </w:r>
            <w:r w:rsidR="00AB480F">
              <w:rPr>
                <w:sz w:val="22"/>
                <w:szCs w:val="22"/>
              </w:rPr>
              <w:t xml:space="preserve">January </w:t>
            </w:r>
            <w:r w:rsidRPr="00E2174C">
              <w:rPr>
                <w:sz w:val="22"/>
                <w:szCs w:val="22"/>
              </w:rPr>
              <w:t>2004</w:t>
            </w:r>
          </w:p>
          <w:p w:rsidR="004D30EA" w:rsidRPr="00E2174C" w:rsidRDefault="004D30EA" w:rsidP="004D30E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</w:p>
          <w:p w:rsidR="00852148" w:rsidRPr="00E2174C" w:rsidRDefault="001343B0">
            <w:pPr>
              <w:pStyle w:val="Section"/>
              <w:rPr>
                <w:color w:val="000000" w:themeColor="text1"/>
              </w:rPr>
            </w:pPr>
            <w:r w:rsidRPr="00E2174C">
              <w:rPr>
                <w:color w:val="000000" w:themeColor="text1"/>
              </w:rPr>
              <w:t>Skills</w:t>
            </w:r>
          </w:p>
          <w:p w:rsidR="00F26BAD" w:rsidRPr="00E2174C" w:rsidRDefault="00F26BAD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174C">
              <w:rPr>
                <w:sz w:val="22"/>
                <w:szCs w:val="22"/>
              </w:rPr>
              <w:t>Quick Learner</w:t>
            </w:r>
          </w:p>
          <w:p w:rsidR="00F26BAD" w:rsidRPr="00E2174C" w:rsidRDefault="006C6C71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174C">
              <w:rPr>
                <w:sz w:val="22"/>
                <w:szCs w:val="22"/>
              </w:rPr>
              <w:t>Multi-Tasking</w:t>
            </w:r>
          </w:p>
          <w:p w:rsidR="00F26BAD" w:rsidRPr="00E2174C" w:rsidRDefault="00F26BAD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174C">
              <w:rPr>
                <w:sz w:val="22"/>
                <w:szCs w:val="22"/>
              </w:rPr>
              <w:t>Hard Working</w:t>
            </w:r>
          </w:p>
          <w:p w:rsidR="00852148" w:rsidRPr="00E2174C" w:rsidRDefault="00852148">
            <w:pPr>
              <w:pStyle w:val="ListBullet"/>
              <w:numPr>
                <w:ilvl w:val="0"/>
                <w:numId w:val="0"/>
              </w:numPr>
            </w:pPr>
          </w:p>
          <w:p w:rsidR="00F26BAD" w:rsidRPr="00E2174C" w:rsidRDefault="00F26BAD" w:rsidP="00F26BAD">
            <w:pPr>
              <w:pStyle w:val="Section"/>
              <w:rPr>
                <w:color w:val="000000" w:themeColor="text1"/>
              </w:rPr>
            </w:pPr>
            <w:r w:rsidRPr="00E2174C">
              <w:rPr>
                <w:color w:val="000000" w:themeColor="text1"/>
              </w:rPr>
              <w:t>Family</w:t>
            </w:r>
          </w:p>
          <w:p w:rsidR="00F26BAD" w:rsidRPr="00E2174C" w:rsidRDefault="00F26BAD" w:rsidP="00095B9D">
            <w:pPr>
              <w:pStyle w:val="ListBulle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2174C">
              <w:rPr>
                <w:sz w:val="22"/>
                <w:szCs w:val="22"/>
              </w:rPr>
              <w:t xml:space="preserve">Husband </w:t>
            </w:r>
            <w:r w:rsidR="00DC6ADF" w:rsidRPr="00E2174C">
              <w:rPr>
                <w:sz w:val="22"/>
                <w:szCs w:val="22"/>
              </w:rPr>
              <w:t xml:space="preserve">– </w:t>
            </w:r>
            <w:r w:rsidR="00036B1E">
              <w:rPr>
                <w:sz w:val="22"/>
                <w:szCs w:val="22"/>
              </w:rPr>
              <w:t xml:space="preserve">Works in </w:t>
            </w:r>
            <w:r w:rsidR="0065027A">
              <w:rPr>
                <w:sz w:val="22"/>
                <w:szCs w:val="22"/>
              </w:rPr>
              <w:t>Social and Religious service</w:t>
            </w:r>
            <w:r w:rsidR="00036B1E">
              <w:rPr>
                <w:sz w:val="22"/>
                <w:szCs w:val="22"/>
              </w:rPr>
              <w:t>s</w:t>
            </w:r>
            <w:r w:rsidR="00E14262">
              <w:rPr>
                <w:sz w:val="22"/>
                <w:szCs w:val="22"/>
              </w:rPr>
              <w:t>.</w:t>
            </w:r>
          </w:p>
          <w:p w:rsidR="00F26BAD" w:rsidRPr="00E2174C" w:rsidRDefault="00F26BAD" w:rsidP="00E227D6">
            <w:pPr>
              <w:pStyle w:val="ListBullet"/>
              <w:numPr>
                <w:ilvl w:val="0"/>
                <w:numId w:val="1"/>
              </w:numPr>
            </w:pPr>
            <w:r w:rsidRPr="00E2174C">
              <w:rPr>
                <w:sz w:val="22"/>
                <w:szCs w:val="22"/>
              </w:rPr>
              <w:t>Daugh</w:t>
            </w:r>
            <w:r w:rsidR="00DC6ADF" w:rsidRPr="00E2174C">
              <w:rPr>
                <w:sz w:val="22"/>
                <w:szCs w:val="22"/>
              </w:rPr>
              <w:t>t</w:t>
            </w:r>
            <w:r w:rsidR="009B5541" w:rsidRPr="00E2174C">
              <w:rPr>
                <w:sz w:val="22"/>
                <w:szCs w:val="22"/>
              </w:rPr>
              <w:t>er (1</w:t>
            </w:r>
            <w:r w:rsidR="00E227D6">
              <w:rPr>
                <w:sz w:val="22"/>
                <w:szCs w:val="22"/>
              </w:rPr>
              <w:t>1</w:t>
            </w:r>
            <w:r w:rsidRPr="00E2174C">
              <w:rPr>
                <w:sz w:val="22"/>
                <w:szCs w:val="22"/>
              </w:rPr>
              <w:t xml:space="preserve"> years)</w:t>
            </w:r>
            <w:r w:rsidR="00DC6ADF" w:rsidRPr="00E2174C">
              <w:rPr>
                <w:sz w:val="22"/>
                <w:szCs w:val="22"/>
              </w:rPr>
              <w:t xml:space="preserve"> studying at Ryan International School in </w:t>
            </w:r>
            <w:r w:rsidR="009B5541" w:rsidRPr="00E2174C">
              <w:rPr>
                <w:sz w:val="22"/>
                <w:szCs w:val="22"/>
              </w:rPr>
              <w:t>Std. VI</w:t>
            </w:r>
            <w:r w:rsidR="00DC6ADF" w:rsidRPr="00E2174C">
              <w:t xml:space="preserve"> </w:t>
            </w:r>
          </w:p>
        </w:tc>
      </w:tr>
    </w:tbl>
    <w:p w:rsidR="009B5541" w:rsidRPr="00E2174C" w:rsidRDefault="009B5541"/>
    <w:p w:rsidR="009B5541" w:rsidRPr="00876704" w:rsidRDefault="009B5541" w:rsidP="00FB07C1">
      <w:pPr>
        <w:jc w:val="both"/>
        <w:rPr>
          <w:b/>
          <w:i/>
          <w:iCs/>
          <w:sz w:val="22"/>
          <w:szCs w:val="22"/>
        </w:rPr>
      </w:pPr>
      <w:r w:rsidRPr="00876704">
        <w:rPr>
          <w:b/>
          <w:i/>
          <w:iCs/>
          <w:sz w:val="22"/>
          <w:szCs w:val="22"/>
        </w:rPr>
        <w:t xml:space="preserve">Shilpa </w:t>
      </w:r>
      <w:r w:rsidR="00876704" w:rsidRPr="00876704">
        <w:rPr>
          <w:b/>
          <w:i/>
          <w:iCs/>
          <w:sz w:val="22"/>
          <w:szCs w:val="22"/>
        </w:rPr>
        <w:t xml:space="preserve">R. </w:t>
      </w:r>
      <w:r w:rsidRPr="00876704">
        <w:rPr>
          <w:b/>
          <w:i/>
          <w:iCs/>
          <w:sz w:val="22"/>
          <w:szCs w:val="22"/>
        </w:rPr>
        <w:t>Poshe</w:t>
      </w:r>
    </w:p>
    <w:sectPr w:rsidR="009B5541" w:rsidRPr="00876704" w:rsidSect="00AD61C5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15" w:rsidRDefault="009B4E15">
      <w:pPr>
        <w:spacing w:after="0" w:line="240" w:lineRule="auto"/>
      </w:pPr>
      <w:r>
        <w:separator/>
      </w:r>
    </w:p>
  </w:endnote>
  <w:endnote w:type="continuationSeparator" w:id="0">
    <w:p w:rsidR="009B4E15" w:rsidRDefault="009B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48" w:rsidRDefault="001343B0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B5653D">
      <w:fldChar w:fldCharType="begin"/>
    </w:r>
    <w:r w:rsidR="00B5653D">
      <w:instrText xml:space="preserve"> PAGE  \* Arabic  \* MERGEFORMAT </w:instrText>
    </w:r>
    <w:r w:rsidR="00B5653D">
      <w:fldChar w:fldCharType="separate"/>
    </w:r>
    <w:r w:rsidR="00400E0C">
      <w:rPr>
        <w:noProof/>
      </w:rPr>
      <w:t>3</w:t>
    </w:r>
    <w:r w:rsidR="00B5653D"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  <w:p w:rsidR="00852148" w:rsidRDefault="00852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15" w:rsidRDefault="009B4E15">
      <w:pPr>
        <w:spacing w:after="0" w:line="240" w:lineRule="auto"/>
      </w:pPr>
      <w:r>
        <w:separator/>
      </w:r>
    </w:p>
  </w:footnote>
  <w:footnote w:type="continuationSeparator" w:id="0">
    <w:p w:rsidR="009B4E15" w:rsidRDefault="009B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48" w:rsidRDefault="001343B0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227D6">
          <w:t xml:space="preserve">     </w:t>
        </w:r>
      </w:sdtContent>
    </w:sdt>
  </w:p>
  <w:p w:rsidR="00852148" w:rsidRDefault="00852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43" w:rsidRDefault="002F0043">
    <w:pPr>
      <w:pStyle w:val="Header"/>
    </w:pPr>
  </w:p>
  <w:p w:rsidR="002F0043" w:rsidRDefault="002F0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565768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7B85F54"/>
    <w:multiLevelType w:val="hybridMultilevel"/>
    <w:tmpl w:val="DC7615E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9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D"/>
    <w:rsid w:val="0000483A"/>
    <w:rsid w:val="00022A60"/>
    <w:rsid w:val="00036B1E"/>
    <w:rsid w:val="00095B9D"/>
    <w:rsid w:val="000D4797"/>
    <w:rsid w:val="000F4D55"/>
    <w:rsid w:val="001343B0"/>
    <w:rsid w:val="002C0791"/>
    <w:rsid w:val="002F0043"/>
    <w:rsid w:val="00366650"/>
    <w:rsid w:val="00400E0C"/>
    <w:rsid w:val="004123A7"/>
    <w:rsid w:val="004A3456"/>
    <w:rsid w:val="004D30EA"/>
    <w:rsid w:val="00502CF8"/>
    <w:rsid w:val="0055417E"/>
    <w:rsid w:val="00597C9A"/>
    <w:rsid w:val="005B4CF3"/>
    <w:rsid w:val="005E049F"/>
    <w:rsid w:val="00617636"/>
    <w:rsid w:val="0065027A"/>
    <w:rsid w:val="00672CE5"/>
    <w:rsid w:val="006C6C71"/>
    <w:rsid w:val="008174A1"/>
    <w:rsid w:val="00825DAE"/>
    <w:rsid w:val="00852148"/>
    <w:rsid w:val="008629FB"/>
    <w:rsid w:val="00876704"/>
    <w:rsid w:val="00885FDB"/>
    <w:rsid w:val="008D315B"/>
    <w:rsid w:val="00903D6D"/>
    <w:rsid w:val="00920A55"/>
    <w:rsid w:val="0094091B"/>
    <w:rsid w:val="00946081"/>
    <w:rsid w:val="0097040F"/>
    <w:rsid w:val="009B4E15"/>
    <w:rsid w:val="009B5541"/>
    <w:rsid w:val="00A26D38"/>
    <w:rsid w:val="00A63F3E"/>
    <w:rsid w:val="00A83BBC"/>
    <w:rsid w:val="00A87BC1"/>
    <w:rsid w:val="00AB480F"/>
    <w:rsid w:val="00AC3DDA"/>
    <w:rsid w:val="00AC4DBB"/>
    <w:rsid w:val="00AD424B"/>
    <w:rsid w:val="00AD6192"/>
    <w:rsid w:val="00AD61C5"/>
    <w:rsid w:val="00B34508"/>
    <w:rsid w:val="00B5653D"/>
    <w:rsid w:val="00BF0915"/>
    <w:rsid w:val="00C24D77"/>
    <w:rsid w:val="00C95825"/>
    <w:rsid w:val="00CB5F3F"/>
    <w:rsid w:val="00CF35E7"/>
    <w:rsid w:val="00D16DC5"/>
    <w:rsid w:val="00D5325D"/>
    <w:rsid w:val="00D82217"/>
    <w:rsid w:val="00DA2720"/>
    <w:rsid w:val="00DC6ADF"/>
    <w:rsid w:val="00DE6744"/>
    <w:rsid w:val="00E14262"/>
    <w:rsid w:val="00E2174C"/>
    <w:rsid w:val="00E227D6"/>
    <w:rsid w:val="00E2710A"/>
    <w:rsid w:val="00E456DC"/>
    <w:rsid w:val="00EA3EC3"/>
    <w:rsid w:val="00EB0A3F"/>
    <w:rsid w:val="00ED24ED"/>
    <w:rsid w:val="00F13C1D"/>
    <w:rsid w:val="00F26BAD"/>
    <w:rsid w:val="00F446DF"/>
    <w:rsid w:val="00FA112E"/>
    <w:rsid w:val="00FB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1C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AD61C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1C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AD61C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61C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61C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1C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AD61C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1C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AD61C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61C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61C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Origin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0B863798-11A4-4E70-BBC6-1171C5C55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(Origin design)</vt:lpstr>
    </vt:vector>
  </TitlesOfParts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design)</dc:title>
  <dc:creator/>
  <cp:lastModifiedBy/>
  <cp:revision>1</cp:revision>
  <dcterms:created xsi:type="dcterms:W3CDTF">2017-11-09T05:20:00Z</dcterms:created>
  <dcterms:modified xsi:type="dcterms:W3CDTF">2020-07-04T06:31:00Z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