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4773A1">
        <w:tc>
          <w:tcPr>
            <w:tcW w:w="9576" w:type="dxa"/>
          </w:tcPr>
          <w:p w:rsidR="004773A1" w:rsidRDefault="004773A1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27B5D783DC9A4340BC3B7FA87B1BF4EB"/>
        </w:placeholder>
        <w:docPartList>
          <w:docPartGallery w:val="Quick Parts"/>
          <w:docPartCategory w:val=" Resume Name"/>
        </w:docPartList>
      </w:sdtPr>
      <w:sdtEndPr/>
      <w:sdtContent>
        <w:p w:rsidR="004773A1" w:rsidRDefault="004773A1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5"/>
            <w:gridCol w:w="8999"/>
          </w:tblGrid>
          <w:tr w:rsidR="004773A1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4773A1" w:rsidRDefault="004773A1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4773A1" w:rsidRDefault="004773A1" w:rsidP="001E3096">
                <w:pPr>
                  <w:pStyle w:val="PersonalName"/>
                  <w:jc w:val="center"/>
                </w:pPr>
              </w:p>
              <w:p w:rsidR="004773A1" w:rsidRDefault="001E3096">
                <w:pPr>
                  <w:pStyle w:val="AddressText"/>
                  <w:spacing w:line="240" w:lineRule="auto"/>
                </w:pPr>
                <w:r>
                  <w:t>NANCY CHEPCHIRCHIR KIRUI</w:t>
                </w:r>
              </w:p>
              <w:p w:rsidR="004773A1" w:rsidRDefault="001E3096">
                <w:pPr>
                  <w:pStyle w:val="AddressText"/>
                  <w:spacing w:line="240" w:lineRule="auto"/>
                </w:pPr>
                <w:r>
                  <w:t>0701792050</w:t>
                </w:r>
                <w:r w:rsidR="00097E4A">
                  <w:t xml:space="preserve"> </w:t>
                </w:r>
              </w:p>
              <w:p w:rsidR="001E3096" w:rsidRDefault="00097E4A" w:rsidP="001E3096">
                <w:pPr>
                  <w:pStyle w:val="AddressText"/>
                  <w:spacing w:line="480" w:lineRule="auto"/>
                </w:pPr>
                <w:r>
                  <w:t xml:space="preserve">E-mail: </w:t>
                </w:r>
                <w:r w:rsidR="001E3096">
                  <w:t>nancychep.nk74@gmail.com</w:t>
                </w:r>
              </w:p>
              <w:p w:rsidR="004773A1" w:rsidRPr="001E3096" w:rsidRDefault="004773A1" w:rsidP="001E3096">
                <w:pPr>
                  <w:pStyle w:val="AddressText"/>
                  <w:spacing w:line="480" w:lineRule="auto"/>
                  <w:jc w:val="center"/>
                </w:pPr>
              </w:p>
            </w:tc>
          </w:tr>
        </w:tbl>
        <w:p w:rsidR="004773A1" w:rsidRDefault="00097E4A">
          <w:pPr>
            <w:pStyle w:val="NoSpacing"/>
          </w:pPr>
        </w:p>
      </w:sdtContent>
    </w:sdt>
    <w:p w:rsidR="004773A1" w:rsidRDefault="004773A1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4773A1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4773A1" w:rsidRDefault="004773A1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773A1" w:rsidRDefault="00097E4A">
            <w:pPr>
              <w:pStyle w:val="Section"/>
            </w:pPr>
            <w:r>
              <w:t>Objectives</w:t>
            </w:r>
          </w:p>
          <w:p w:rsidR="004773A1" w:rsidRDefault="000B60E8">
            <w:pPr>
              <w:pStyle w:val="SubsectionText"/>
            </w:pPr>
            <w:r>
              <w:t xml:space="preserve">This is an overview of a personality that I tend to </w:t>
            </w:r>
            <w:proofErr w:type="spellStart"/>
            <w:r>
              <w:t>posses</w:t>
            </w:r>
            <w:proofErr w:type="spellEnd"/>
            <w:r>
              <w:t xml:space="preserve"> in writing and one that exposes a general view of what and who I am.</w:t>
            </w:r>
          </w:p>
          <w:p w:rsidR="004773A1" w:rsidRDefault="00097E4A">
            <w:pPr>
              <w:pStyle w:val="Section"/>
            </w:pPr>
            <w:r>
              <w:t>Education</w:t>
            </w:r>
          </w:p>
          <w:p w:rsidR="000B60E8" w:rsidRDefault="000B60E8">
            <w:pPr>
              <w:pStyle w:val="Subsection"/>
              <w:spacing w:after="0"/>
            </w:pPr>
            <w:r>
              <w:t>Bachelor of Science in Information Sciences</w:t>
            </w:r>
          </w:p>
          <w:p w:rsidR="000B60E8" w:rsidRDefault="000B60E8">
            <w:pPr>
              <w:pStyle w:val="Subsection"/>
              <w:spacing w:after="0"/>
            </w:pPr>
            <w:proofErr w:type="spellStart"/>
            <w:r>
              <w:t>Maasai</w:t>
            </w:r>
            <w:proofErr w:type="spellEnd"/>
            <w:r>
              <w:t xml:space="preserve"> Mara university</w:t>
            </w:r>
          </w:p>
          <w:p w:rsidR="004773A1" w:rsidRDefault="00097E4A">
            <w:pPr>
              <w:pStyle w:val="Subsection"/>
              <w:spacing w:after="0"/>
              <w:rPr>
                <w:b w:val="0"/>
              </w:rPr>
            </w:pPr>
            <w:r>
              <w:rPr>
                <w:b w:val="0"/>
              </w:rPr>
              <w:t>(</w:t>
            </w:r>
            <w:r w:rsidR="000B60E8">
              <w:rPr>
                <w:b w:val="0"/>
              </w:rPr>
              <w:t>ongoing</w:t>
            </w:r>
            <w:r>
              <w:rPr>
                <w:b w:val="0"/>
              </w:rPr>
              <w:t>)</w:t>
            </w:r>
            <w:r w:rsidR="000B60E8">
              <w:rPr>
                <w:b w:val="0"/>
              </w:rPr>
              <w:t xml:space="preserve"> </w:t>
            </w:r>
            <w:proofErr w:type="gramStart"/>
            <w:r w:rsidR="000B60E8">
              <w:rPr>
                <w:b w:val="0"/>
              </w:rPr>
              <w:t>September  2015</w:t>
            </w:r>
            <w:proofErr w:type="gramEnd"/>
            <w:r w:rsidR="000B60E8">
              <w:rPr>
                <w:b w:val="0"/>
              </w:rPr>
              <w:t xml:space="preserve"> to Date</w:t>
            </w:r>
          </w:p>
          <w:p w:rsidR="000B60E8" w:rsidRDefault="000B60E8">
            <w:pPr>
              <w:pStyle w:val="Subsection"/>
              <w:spacing w:after="0"/>
              <w:rPr>
                <w:b w:val="0"/>
              </w:rPr>
            </w:pPr>
          </w:p>
          <w:p w:rsidR="000B60E8" w:rsidRPr="000B60E8" w:rsidRDefault="000B60E8">
            <w:pPr>
              <w:pStyle w:val="Subsection"/>
              <w:spacing w:after="0"/>
            </w:pPr>
            <w:proofErr w:type="spellStart"/>
            <w:r w:rsidRPr="000B60E8">
              <w:t>Lugulu</w:t>
            </w:r>
            <w:proofErr w:type="spellEnd"/>
            <w:r w:rsidRPr="000B60E8">
              <w:t xml:space="preserve"> Girls High School</w:t>
            </w:r>
          </w:p>
          <w:p w:rsidR="000B60E8" w:rsidRDefault="000B60E8">
            <w:pPr>
              <w:pStyle w:val="Subsection"/>
              <w:spacing w:after="0"/>
              <w:rPr>
                <w:b w:val="0"/>
              </w:rPr>
            </w:pPr>
            <w:r>
              <w:rPr>
                <w:b w:val="0"/>
              </w:rPr>
              <w:t xml:space="preserve"> KCSE Grade B-64</w:t>
            </w:r>
          </w:p>
          <w:p w:rsidR="000B60E8" w:rsidRDefault="000B60E8">
            <w:pPr>
              <w:pStyle w:val="Subsection"/>
              <w:spacing w:after="0"/>
              <w:rPr>
                <w:b w:val="0"/>
              </w:rPr>
            </w:pPr>
            <w:r>
              <w:rPr>
                <w:b w:val="0"/>
              </w:rPr>
              <w:t>2011-2014</w:t>
            </w:r>
          </w:p>
          <w:p w:rsidR="000B60E8" w:rsidRDefault="000B60E8">
            <w:pPr>
              <w:pStyle w:val="Subsection"/>
              <w:spacing w:after="0"/>
              <w:rPr>
                <w:b w:val="0"/>
              </w:rPr>
            </w:pPr>
          </w:p>
          <w:p w:rsidR="000B60E8" w:rsidRPr="000B60E8" w:rsidRDefault="000B60E8">
            <w:pPr>
              <w:pStyle w:val="Subsection"/>
              <w:spacing w:after="0"/>
            </w:pPr>
            <w:r w:rsidRPr="000B60E8">
              <w:t xml:space="preserve">Greenvale School </w:t>
            </w:r>
          </w:p>
          <w:p w:rsidR="000B60E8" w:rsidRDefault="000B60E8">
            <w:pPr>
              <w:pStyle w:val="Subsection"/>
              <w:spacing w:after="0"/>
              <w:rPr>
                <w:b w:val="0"/>
              </w:rPr>
            </w:pPr>
            <w:r>
              <w:rPr>
                <w:b w:val="0"/>
              </w:rPr>
              <w:t>401 MARKS KCPE grade</w:t>
            </w:r>
          </w:p>
          <w:p w:rsidR="000B60E8" w:rsidRDefault="000B60E8">
            <w:pPr>
              <w:pStyle w:val="Subsection"/>
              <w:spacing w:after="0"/>
              <w:rPr>
                <w:b w:val="0"/>
              </w:rPr>
            </w:pPr>
            <w:r>
              <w:rPr>
                <w:b w:val="0"/>
              </w:rPr>
              <w:t>2010</w:t>
            </w:r>
          </w:p>
          <w:p w:rsidR="000B60E8" w:rsidRPr="000B60E8" w:rsidRDefault="000B60E8">
            <w:pPr>
              <w:pStyle w:val="Subsection"/>
              <w:spacing w:after="0"/>
            </w:pPr>
          </w:p>
          <w:p w:rsidR="004773A1" w:rsidRDefault="000B60E8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OTHER</w:t>
            </w:r>
          </w:p>
          <w:p w:rsidR="000B60E8" w:rsidRDefault="000B60E8" w:rsidP="000B60E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  <w:proofErr w:type="spellStart"/>
            <w:r>
              <w:t>Nehema</w:t>
            </w:r>
            <w:proofErr w:type="spellEnd"/>
            <w:r>
              <w:t xml:space="preserve"> institute of Science and Technology</w:t>
            </w:r>
          </w:p>
          <w:p w:rsidR="000B60E8" w:rsidRDefault="000B60E8" w:rsidP="000B60E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  <w:r>
              <w:t>Diploma in ICT</w:t>
            </w:r>
          </w:p>
          <w:p w:rsidR="000B60E8" w:rsidRDefault="000B60E8" w:rsidP="000B60E8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  <w:r>
              <w:t xml:space="preserve">Module 1 </w:t>
            </w:r>
          </w:p>
          <w:p w:rsidR="004773A1" w:rsidRDefault="004773A1">
            <w:pPr>
              <w:spacing w:after="0" w:line="240" w:lineRule="auto"/>
            </w:pPr>
          </w:p>
          <w:p w:rsidR="004773A1" w:rsidRDefault="00097E4A">
            <w:pPr>
              <w:pStyle w:val="Section"/>
              <w:spacing w:after="0"/>
            </w:pPr>
            <w:r>
              <w:t>Experience</w:t>
            </w:r>
          </w:p>
          <w:p w:rsidR="004773A1" w:rsidRDefault="000B60E8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</w:rPr>
              <w:t xml:space="preserve"> </w:t>
            </w:r>
            <w:proofErr w:type="gramStart"/>
            <w:r>
              <w:rPr>
                <w:rStyle w:val="SubsectionDateChar"/>
              </w:rPr>
              <w:t>Assistant  Accountant</w:t>
            </w:r>
            <w:proofErr w:type="gramEnd"/>
            <w:r>
              <w:rPr>
                <w:rStyle w:val="SubsectionDateChar"/>
              </w:rPr>
              <w:t xml:space="preserve"> (June 2016-August 2016)</w:t>
            </w:r>
          </w:p>
          <w:p w:rsidR="004773A1" w:rsidRDefault="00097E4A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326177524"/>
                <w:placeholder>
                  <w:docPart w:val="5A3FDA3057EB402895BD83F23730BF68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C31B17">
                  <w:rPr>
                    <w:rStyle w:val="SubsectionDateChar"/>
                  </w:rPr>
                  <w:t>SEDCO VALUERS LIMITED</w:t>
                </w:r>
              </w:sdtContent>
            </w:sdt>
            <w:r>
              <w:t xml:space="preserve"> </w:t>
            </w:r>
            <w:r>
              <w:rPr>
                <w:rStyle w:val="SubsectionDateChar"/>
              </w:rPr>
              <w:t>(</w:t>
            </w:r>
            <w:sdt>
              <w:sdtPr>
                <w:rPr>
                  <w:rStyle w:val="SubsectionDateChar"/>
                </w:rPr>
                <w:id w:val="326177538"/>
                <w:placeholder>
                  <w:docPart w:val="58C84FB138BF432186D3E11785A8654F"/>
                </w:placeholder>
                <w:temporary/>
                <w:showingPlcHdr/>
              </w:sdtPr>
              <w:sdtEndPr>
                <w:rPr>
                  <w:rStyle w:val="SubsectionDateChar"/>
                </w:rPr>
              </w:sdtEndPr>
              <w:sdtContent>
                <w:r>
                  <w:rPr>
                    <w:rStyle w:val="SubsectionDateChar"/>
                  </w:rPr>
                  <w:t>[Type the company address]</w:t>
                </w:r>
              </w:sdtContent>
            </w:sdt>
            <w:r>
              <w:rPr>
                <w:rStyle w:val="SubsectionDateChar"/>
              </w:rPr>
              <w:t>)</w:t>
            </w:r>
          </w:p>
          <w:p w:rsidR="004773A1" w:rsidRDefault="00C31B17">
            <w:pPr>
              <w:pStyle w:val="SubsectionText"/>
            </w:pPr>
            <w:r>
              <w:t>Dealing with the rent collections.</w:t>
            </w:r>
          </w:p>
          <w:p w:rsidR="00C31B17" w:rsidRDefault="00C31B17">
            <w:pPr>
              <w:pStyle w:val="SubsectionText"/>
            </w:pPr>
            <w:r>
              <w:t xml:space="preserve">Explanation on the </w:t>
            </w:r>
            <w:proofErr w:type="gramStart"/>
            <w:r>
              <w:t>payment  rules</w:t>
            </w:r>
            <w:proofErr w:type="gramEnd"/>
            <w:r>
              <w:t xml:space="preserve">  and expectations to all </w:t>
            </w:r>
            <w:proofErr w:type="spellStart"/>
            <w:r>
              <w:t>geners</w:t>
            </w:r>
            <w:proofErr w:type="spellEnd"/>
            <w:r>
              <w:t xml:space="preserve"> of  people all over the town.</w:t>
            </w:r>
          </w:p>
          <w:p w:rsidR="00C31B17" w:rsidRDefault="00C31B17">
            <w:pPr>
              <w:pStyle w:val="SubsectionText"/>
            </w:pPr>
            <w:r>
              <w:t>Socially dealing with the outside people and their requirements.</w:t>
            </w:r>
          </w:p>
          <w:p w:rsidR="00C31B17" w:rsidRDefault="00C31B17">
            <w:pPr>
              <w:pStyle w:val="SubsectionText"/>
            </w:pPr>
          </w:p>
          <w:p w:rsidR="00C31B17" w:rsidRDefault="00C31B17">
            <w:pPr>
              <w:pStyle w:val="Section"/>
            </w:pPr>
          </w:p>
          <w:p w:rsidR="004773A1" w:rsidRDefault="00097E4A">
            <w:pPr>
              <w:pStyle w:val="Section"/>
            </w:pPr>
            <w:r>
              <w:lastRenderedPageBreak/>
              <w:t>Skills</w:t>
            </w:r>
          </w:p>
          <w:p w:rsidR="004773A1" w:rsidRDefault="00C31B17">
            <w:pPr>
              <w:pStyle w:val="ListBullet"/>
            </w:pPr>
            <w:r>
              <w:t>I am an expert in language translations and descriptions.</w:t>
            </w:r>
          </w:p>
          <w:p w:rsidR="00C31B17" w:rsidRDefault="00C31B17">
            <w:pPr>
              <w:pStyle w:val="ListBullet"/>
            </w:pPr>
            <w:r>
              <w:t>I am good at IT techniques from the basic applications to specified programs.</w:t>
            </w:r>
          </w:p>
          <w:p w:rsidR="00C31B17" w:rsidRDefault="00C31B17" w:rsidP="00C31B17">
            <w:pPr>
              <w:pStyle w:val="ListBullet"/>
            </w:pPr>
            <w:r>
              <w:t>Great mathematical skills and accounting tendencies.</w:t>
            </w:r>
          </w:p>
          <w:p w:rsidR="00C31B17" w:rsidRDefault="00C31B17">
            <w:pPr>
              <w:pStyle w:val="ListBullet"/>
            </w:pPr>
          </w:p>
          <w:p w:rsidR="004773A1" w:rsidRDefault="004773A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P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HOBBIES</w:t>
            </w: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enjoy listening to people speak and helping them understand it more.</w:t>
            </w: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adore reading   books and varies articles.</w:t>
            </w: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Appreciate different cultures therefore a great fan of </w:t>
            </w:r>
            <w:proofErr w:type="gramStart"/>
            <w:r>
              <w:t>art .</w:t>
            </w:r>
            <w:proofErr w:type="gramEnd"/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C31B17" w:rsidRDefault="00C31B17" w:rsidP="00C31B17">
            <w:pPr>
              <w:pStyle w:val="Section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</w:p>
          <w:p w:rsidR="00C31B17" w:rsidRPr="00C31B17" w:rsidRDefault="00C31B17" w:rsidP="00C31B17">
            <w:bookmarkStart w:id="0" w:name="_GoBack"/>
            <w:bookmarkEnd w:id="0"/>
          </w:p>
          <w:p w:rsidR="00C31B17" w:rsidRDefault="00C31B1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73A1">
        <w:trPr>
          <w:trHeight w:val="576"/>
        </w:trPr>
        <w:tc>
          <w:tcPr>
            <w:tcW w:w="9576" w:type="dxa"/>
          </w:tcPr>
          <w:p w:rsidR="004773A1" w:rsidRDefault="004773A1">
            <w:pPr>
              <w:spacing w:after="0" w:line="240" w:lineRule="auto"/>
            </w:pPr>
          </w:p>
        </w:tc>
      </w:tr>
    </w:tbl>
    <w:p w:rsidR="004773A1" w:rsidRDefault="004773A1"/>
    <w:p w:rsidR="004773A1" w:rsidRDefault="004773A1"/>
    <w:sectPr w:rsidR="004773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4A" w:rsidRDefault="00097E4A">
      <w:pPr>
        <w:spacing w:after="0" w:line="240" w:lineRule="auto"/>
      </w:pPr>
      <w:r>
        <w:separator/>
      </w:r>
    </w:p>
  </w:endnote>
  <w:endnote w:type="continuationSeparator" w:id="0">
    <w:p w:rsidR="00097E4A" w:rsidRDefault="0009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1" w:rsidRDefault="00097E4A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31B17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1" w:rsidRDefault="00097E4A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31B17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4A" w:rsidRDefault="00097E4A">
      <w:pPr>
        <w:spacing w:after="0" w:line="240" w:lineRule="auto"/>
      </w:pPr>
      <w:r>
        <w:separator/>
      </w:r>
    </w:p>
  </w:footnote>
  <w:footnote w:type="continuationSeparator" w:id="0">
    <w:p w:rsidR="00097E4A" w:rsidRDefault="0009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1" w:rsidRDefault="00097E4A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E3096">
          <w:t>Asus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A1" w:rsidRDefault="00097E4A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E3096">
          <w:t>Asus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6"/>
    <w:rsid w:val="00097E4A"/>
    <w:rsid w:val="000B60E8"/>
    <w:rsid w:val="001E3096"/>
    <w:rsid w:val="004773A1"/>
    <w:rsid w:val="00C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A3B1"/>
  <w15:docId w15:val="{31738959-F912-4AF0-BB62-6EC5CD12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B5D783DC9A4340BC3B7FA87B1B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9704-62F9-4E82-88B2-95C27D73B778}"/>
      </w:docPartPr>
      <w:docPartBody>
        <w:p w:rsidR="00000000" w:rsidRDefault="004A21C8">
          <w:pPr>
            <w:pStyle w:val="27B5D783DC9A4340BC3B7FA87B1BF4E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A3FDA3057EB402895BD83F23730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51E-85BB-4149-B5C0-B45F42FD3F88}"/>
      </w:docPartPr>
      <w:docPartBody>
        <w:p w:rsidR="00000000" w:rsidRDefault="004A21C8">
          <w:pPr>
            <w:pStyle w:val="5A3FDA3057EB402895BD83F23730BF68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58C84FB138BF432186D3E11785A8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599C-A963-4CC9-9AAA-F9ECD0333A37}"/>
      </w:docPartPr>
      <w:docPartBody>
        <w:p w:rsidR="00000000" w:rsidRDefault="004A21C8">
          <w:pPr>
            <w:pStyle w:val="58C84FB138BF432186D3E11785A8654F"/>
          </w:pPr>
          <w:r>
            <w:rPr>
              <w:rStyle w:val="SubsectionDateChar"/>
            </w:rPr>
            <w:t xml:space="preserve">[Type the company </w:t>
          </w:r>
          <w:r>
            <w:rPr>
              <w:rStyle w:val="SubsectionDateChar"/>
            </w:rPr>
            <w:t>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CE"/>
    <w:rsid w:val="004A21C8"/>
    <w:rsid w:val="009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7B5D783DC9A4340BC3B7FA87B1BF4EB">
    <w:name w:val="27B5D783DC9A4340BC3B7FA87B1BF4EB"/>
  </w:style>
  <w:style w:type="paragraph" w:customStyle="1" w:styleId="590AA20DCB694D5EBC00355586369F19">
    <w:name w:val="590AA20DCB694D5EBC00355586369F19"/>
  </w:style>
  <w:style w:type="paragraph" w:customStyle="1" w:styleId="DD20140A47BC4786B47EFD08B11B274F">
    <w:name w:val="DD20140A47BC4786B47EFD08B11B274F"/>
  </w:style>
  <w:style w:type="paragraph" w:customStyle="1" w:styleId="61E3F82B34234C70A138AB9F80623CFC">
    <w:name w:val="61E3F82B34234C70A138AB9F80623CFC"/>
  </w:style>
  <w:style w:type="paragraph" w:customStyle="1" w:styleId="F230963765D342498B50A5696140A419">
    <w:name w:val="F230963765D342498B50A5696140A419"/>
  </w:style>
  <w:style w:type="paragraph" w:customStyle="1" w:styleId="1B514CF8BA564BEF94A51A1DF83E7938">
    <w:name w:val="1B514CF8BA564BEF94A51A1DF83E7938"/>
  </w:style>
  <w:style w:type="paragraph" w:customStyle="1" w:styleId="2A6E1A3B11A84CF2B1B9997A9137EEFB">
    <w:name w:val="2A6E1A3B11A84CF2B1B9997A9137EEFB"/>
  </w:style>
  <w:style w:type="paragraph" w:customStyle="1" w:styleId="D131B1EDE3E74C8797E70CA8E0C5AF24">
    <w:name w:val="D131B1EDE3E74C8797E70CA8E0C5AF24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eastAsia="ja-JP"/>
    </w:rPr>
  </w:style>
  <w:style w:type="paragraph" w:customStyle="1" w:styleId="FC27B4FF89B54EC5B80CA78B51DD632C">
    <w:name w:val="FC27B4FF89B54EC5B80CA78B51DD632C"/>
  </w:style>
  <w:style w:type="paragraph" w:customStyle="1" w:styleId="BCD6E347299546A6A1F3531F223B7A72">
    <w:name w:val="BCD6E347299546A6A1F3531F223B7A72"/>
  </w:style>
  <w:style w:type="paragraph" w:customStyle="1" w:styleId="B3758241705D4646A3FF3A702E4DC7B9">
    <w:name w:val="B3758241705D4646A3FF3A702E4DC7B9"/>
  </w:style>
  <w:style w:type="paragraph" w:customStyle="1" w:styleId="CCAB80018395403FA801B69858511DE6">
    <w:name w:val="CCAB80018395403FA801B69858511DE6"/>
  </w:style>
  <w:style w:type="paragraph" w:customStyle="1" w:styleId="190C253220B4441FB6DFC426EE93CAE9">
    <w:name w:val="190C253220B4441FB6DFC426EE93CAE9"/>
  </w:style>
  <w:style w:type="paragraph" w:customStyle="1" w:styleId="5A3FDA3057EB402895BD83F23730BF68">
    <w:name w:val="5A3FDA3057EB402895BD83F23730BF68"/>
  </w:style>
  <w:style w:type="paragraph" w:customStyle="1" w:styleId="58C84FB138BF432186D3E11785A8654F">
    <w:name w:val="58C84FB138BF432186D3E11785A8654F"/>
  </w:style>
  <w:style w:type="paragraph" w:customStyle="1" w:styleId="17D140CD3BF542ACA2611A705484CAA0">
    <w:name w:val="17D140CD3BF542ACA2611A705484CAA0"/>
  </w:style>
  <w:style w:type="paragraph" w:customStyle="1" w:styleId="D6DB96F286DF422EADC3786F98D17EFB">
    <w:name w:val="D6DB96F286DF422EADC3786F98D17EFB"/>
  </w:style>
  <w:style w:type="paragraph" w:customStyle="1" w:styleId="CA03701CEFE94EFD8E4C5EE5B253B9F3">
    <w:name w:val="CA03701CEFE94EFD8E4C5EE5B253B9F3"/>
    <w:rsid w:val="009E7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</cp:revision>
  <dcterms:created xsi:type="dcterms:W3CDTF">2017-01-22T10:26:00Z</dcterms:created>
  <dcterms:modified xsi:type="dcterms:W3CDTF">2017-01-22T11:26:00Z</dcterms:modified>
</cp:coreProperties>
</file>